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bb02" w14:textId="cf5b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учета, регистрации и хранения биологически активных веществ, полученных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образования и науки Республики Казахстан от 26 июня 2006 года N 350 и Министра здравоохранения Республики Казахстан от 8 июня 2006 года N 249. Зарегистрирован в Министерстве юстиции Республики Казахстан 21 июля 2006 года N 4304. Утратил силу совместным приказом и.о. Министра здравоохранения Республики Казахстан от 10 января 2014 года № 13 и и.о. Министра образования и науки Республики Казахстан от 19 февраля 2014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здравоохранения РК от 10.01.2014 № 13 и и.о. Министра образования и науки РК от 19.02.2014 № 45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августа 2003 года N 846 "О Республиканском банке биологически активных соединений и Республиканском банке стандартных образцов лекарственных веществ и посторонних примесей"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учета, регистрации и хранения биологически активных веществ, полученных в Республике Казахстан.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Министерства образования и науки Республики Казахстан (Могильный В.В.) направить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Департамент науки Министерства образования и науки Республики Казахстан (Могильный В.В.) и Комитет фармации Министерства здравоохранения Республики Казахстан (Пак Л.Ю.).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Министр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образования и науки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                    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2006 года N 350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2006 года N 249     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учета, регистрации и хранения биологически активных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веществ, полученных в Республике Казахстан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Правила учета, регистрации и хранения биологически активных веществ, полученных в Республике Казахстан, разработаны с целью реализации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августа 2003 года N 846 "О Республиканском банке биологически активных соединений и Республиканском банке стандартных образцов лекарственных веществ и посторонних примесей" (далее по тексту -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порядок учета, регистрации и хранения биологически активных веществ с установленной структурой, полученных в Республике Казахстан путем синтеза или выделения из природных источников в Республиканском банке биологически активных соединений (далее - Банк БАВ), а также порядок учета, регистрации и хранения государственных и рабочих стандартных образцов лекарственных веществ и посторонних примесей в Республиканском банке стандартных образцов Республики Казахстан (далее - Банк СО).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биологически активные вещества (далее - БАВ) - вещества различного происхождения, вызывающие изменения физиологических функций организма у человека и животных и являющиеся потенциальными источниками получения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регистрация БАВ - процедура внесения в Банк БАВ вновь синтезированных или выделенных из природных источников индивидуальных соединений с установленной структурой;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регистрация стандартного образца - процедура внесения в Банк СО стандартных образцов лекарственных веществ и посторонних примесей;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Государственный стандартный образец (ГСО) - это стандартный образец, параметры качества которого регламентируются в соответствии с Государственной фармакопеей Республики Казахстан. К ним относятся референц-стандарты Европейской, Британской, Американской и других фармакопей;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информационная база данных - база информации на электронных и бумажных носителях;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рабочий стандартный образец (РСО) - это образец серийной субстанции, отвечающий требованиям соответствующего нормативно-технического документа качества лекарственного средства. К ним относятся стандартные образцы состава и свойств веществ и материалов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скрининг - проведение первичных испытаний на определение биологической активности.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стандартный образец лекарственных веществ и посторонних примесей - вещество или смесь веществ с установленными значениями величин, характеризующих физические, химические, биологические и другие свойства веществ или наличие примесей, с которыми проводят сравнение испытуемого лекарственного средства, путем проведения физико-химических, биологических и других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срок хранения стандартного образца - период времени, в течение которого вещество при надлежащих условиях хранения, соответствует заданным метрологическим характеристикам.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Организацией, выполняющей функции Республиканского банка биологически активных соединений и информационной базы данных по биологически активным соединениям, является Акционерное общество "Научно-производственный центр "Фитохимия" Министерства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Организацией, выполняющей функции Республиканского банка стандартных образцов лекарственных веществ и посторонних примесей и информационной базы данных по стандартным образцам лекарственных веществ и посторонних примесей, является Республиканское государственное предприятие "Национальный центр лекарственных средств, изделий медицинского назначения и медицинской техники"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Основные функции и задачи Банка БАВ: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прогнозирование свойств зарегистрированных БАВ с использованием программы системы прогнозирования;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скрининг зарегистрированных БАВ на биологическую активность, после прогнозирования биологической активности методом математического моделирования.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Основные функции и задачи Банка СО: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приобретение, формирование, централизованное хранение и единый общегосударственный учет СО;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научно-техническое обеспечение СО отечественной фармацевтической промышленности и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единства и требуемой точности свойств веществ (материалов) при проведении исследований на основе применения СО;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инвентаризации и паспортизации стандартных образцов в испытательных </w:t>
      </w:r>
      <w:r>
        <w:rPr>
          <w:rFonts w:ascii="Times New Roman"/>
          <w:b w:val="false"/>
          <w:i w:val="false"/>
          <w:color w:val="000000"/>
          <w:sz w:val="28"/>
        </w:rPr>
        <w:t>лабораториях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(центрах), аккредитованных на проведение экспертизы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обновление стандартных образцов.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Информационная база данных по биологически активным соединениям используется с целью: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изучения закономерности влияния структуры соединений на проявляемую ими биологическую активность;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устранения дублирования и повышения эффективности работ по получению БАВ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обеспечения заинтересованных организаций республики, независимо от форм собственности, информацией о полученных новых БАВ и их свойствах.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Информационная база данных по стандартным образцам используется с целью: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внесения всех сведений о стандартном образце: химический состав, содержание активного вещества, номер серии, дату выпуска, срок годности, движение поступления и реализации, с выведением остатка на отчетный период, сведения по аттестации с указанием номера аттестата и даты выдачи, сведения по сертификации с указанием номера сертификата или паспорта, даты выдачи, срока действия и кем выдан и условий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обеспечения в установленном порядке заинтересованных организаций и учреждений республики информацией об имеющихся СО и их свойствах.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Стандартные образцы подразделятся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стандартные образцы (ГСО);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рабочие стандартные образцы (РСО).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ведения учета БАВ,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полученных в Республике Казахстан и СО 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Организация учета БАВ состоит из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инвентаризация, паспортизация, регистрация всех ранее синтезированных и выделенных из природных источников БАВ с установленной структурой с выдачей Государственного регистрационного номера;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систематизация сведений о химической структуре, физико-химических характеристиках и результатах испытаний БАВ;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сведений в информационную базу данных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Ведение учета БАВ, поступивших на регистрацию, проводится в соответствии с утвержденной единой системой кодировки БАВ.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Организации, осуществляющие производство или государственную регистрацию лекарственных средств в Республике Казахстан, предоставляют в Банк СО их стандартные образцы при проведении процедуры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средств. Все стандартные образцы, независимо от источника получения, подлежат учету.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Учет стандартных образцов, содержащих наркотические средства, психотропные, ядовитые вещества и прекурсоры, ведется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Учет стандартных образцов ведется на бумажном и электронном носителях с указанием: наименования стандартного образца, химического состава, содержание активного вещества, формы выпуска, количества, номера серии (или контрольного номера), наименования и адреса организации-изготовителя, номера сертификата качества (паспорта), условий хранения, даты выпуска и срока годности. 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регистрации БАВ,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полученных в Республике Казахстан и СО 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Регистрации подлежат все индивидуальные соединения с установленной структурой, полученные в Республике Казахстан путем синтеза или выделения из природных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Регистрацию БАВ осуществляет Акционерное общество "Научно-производственный центр "Фитохимия" Министерства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Регистрация СО осуществляется в порядке, установленном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каждой организации независимо от форм собственности, контроль за регистрацией БАВ возлагается на лицо, назначенное приказом руководителя данной организации. Фамилия, имя, отчество, занимаемая должность, адрес организации и служебный телефон данного лица сообщается в Банк БАВ.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Организация, независимо от форм собственности, представляет в Банк БАВ регистрационную карту индивидуального соединения с установленной структурой, полученного в Республике Казахстан путем синтеза или выделения из природных источников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(далее - регистрационная карта). Регистрационная карта должна быть подписана автором - разработчиком, заведующим лабораторией и заверена печатью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Сведения о БАВ включаются в реестр с присвоением регистрационного номера. Справка о регистрации биологически активных веществ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 высылается организации, из которой получено БАВ.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установления, что БАВ является зарегистрированным, Банк БАВ принимает решение об отказе в регистрации. Организация, представившая БАВ на регистрацию, оповещается об этом письменно в трехнедельный срок с указанием причины вынесения такого решения. </w:t>
      </w:r>
    </w:p>
    <w:bookmarkEnd w:id="10"/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хранения БАВ и СО 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Условия хранения БАВ обеспечиваются Банком БАВ с учетом их физико-химических свойств.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Банк БАВ обеспечивает конфиденциальность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коммерческую тайну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Условия хранения БАВ и СО должны гарантировать защищенность, сохранность метрологических характеристик свойств содержимого вещества и его качество в течение установленного срока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Стандартные образцы должны храниться в специально оборудованном помещении (материальными шкафами, сейфами, холодильниками) в соответствии с условиями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Хранение стандартных образцов должно соответствовать требованиям нормативной документации с учетом их физико-химических свойств и влияния различных факторов окружающей среды (свет, влажность и тому подобное).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Стандартные образцы, содержащие наркотические средства, психотропные вещества и прекурсоры должны храниться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Все СО должны иметь сопроводительные документы. Сопроводительные документы на СО должны храниться в условиях, гарантирующих полную их сохранность и обеспечивающих их оперативный поиск.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Сопроводительные документы должны содержать следующую информацию: наименование СО; химический состав, количество активного вещества (содержание %, ЕД); наименование, адрес организации - изготовителя; количество СО в упаковке; номер серии или контрольный номер; срок годности СО; дата выпуска СО; условия хранения (при необходимости указание особых условий хранения - в темном месте, гигроскопичность и другое); указания по использованию. 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учета, регистрации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хранения биологически активных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веществ, полученных 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 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Республиканский банк биологически активных соединений </w:t>
      </w:r>
    </w:p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РЕГИСТРАЦИОННАЯ КАРТА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индивидуального соединения с установленной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структурой полученного в РК путем синтеза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выделения из природных источников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3033"/>
        <w:gridCol w:w="3033"/>
        <w:gridCol w:w="3113"/>
      </w:tblGrid>
      <w:tr>
        <w:trPr>
          <w:trHeight w:val="30" w:hRule="atLeast"/>
        </w:trPr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Химическое название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Брутто-формула.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Молекулярная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Внутренний шифр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Линейный код 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Внешний вид 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Структурная формула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кипения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Растворимость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чистоты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спектров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Особые свойства (устойчивость,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гигроскопичность, взрывоопасность и др.)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хранения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синтеза и область возможного применения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Учреждение, синтезировавшее вещество.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телефон, факс, e-mail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учреждения     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 -                   ученая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разработчик              степень, звание          подпись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                ученая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лабораторией              степень, звание          подпись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(оборотная сторона)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Рассылка копий. Дата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Учреждение, проводившее испытания. Дата направления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Результаты первичного обследования на биологическую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активность с подробным описанием методики:______________________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Результаты углубленного обследования на биологическую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активность с подробным описанием методики: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Дополнительные сведения: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учета, регистрации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хранения биологически активных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веществ, полученных 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Форма справки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 регистрации биологически активных веществ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Республиканский банк биологически активных соединений </w:t>
      </w:r>
    </w:p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СПРАВКА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 регистрации индивидуального соединения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 установленной структурой полученного путем синтеза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или выделенного из природных источников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Вашему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соединению______________________________________________________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(химическое название)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 внутренний шифр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регистрации присвоен N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"_____"_______________200__г.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    __________________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подпись              Ф.И.О.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