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2b7f" w14:textId="29c2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17 июня 2006 года N 135. Зарегистрировано в Министерстве юстиции Республики Казахстан 26 июля 2006 года N 4311. Утратило силу постановлением Правления Национального Банка Республики Казахстан от 30 мая 2016 года № 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9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и надзоре финансового рынка и финансовых организаций", пунктом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банках и банковской деятельности в Республике Казахстан"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(зарегистрированное в Реестре государственной регистрации нормативных правовых актов под N 3924), с дополнениями и изменениями, внесенными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26 ноября 2005 года N 409 (зарегистрированным в Реестре государственной регистрации нормативных правовых актов под N 3989), от 27 мая 2006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120 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(зарегистрированным в Реестре государственной регистрации нормативных правовых актов под N 4249)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нормативных значениях и методике расчетов пруденциальных нормативов для банков второго уровня,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46, 49, 51, 55 исключить.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и его действие распространяется на отношения, возникшие с 1 июля 2006 года.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 и Объединения юридических лиц "Ассоциация финансистов Казахстана".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