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d357" w14:textId="080d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14 июня 2001 года N 224 "Об утверждении Инструкции по документированию, управлению документацией и хранению документов в страховых (перестраховочных)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мая 2006 года N 113. Зарегистрировано в Министерстве юстиции Республики Казахстан 27 июля 2006 года N 4314. Утратило силу постановлением Правления Агентства Республики Казахстан по регулированию и надзору финансового рынка и финансовых организаций от 27 декабря 2010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АФН РК от 27.12.2010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страховую деятельность,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14 июня 2001 года N 224 "Об утверждении Инструкции по документированию, управлению документацией и хранению документов в страховых (перестраховочных) организациях" (зарегистрированное в Реестре государственной регистрации нормативных правовых актов под N 1592), с изменениями и дополнениями, внесенными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30 сентября 2005 года N 356 (зарегистрированным в Реестре государственной регистрации нормативных правовых актов под N 3918),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наименовании, пункте 1 слова "в страховых (перестраховочных) организациях" заменить словами "профессиональными участниками страхового рынка и страховыми агентами, осуществляющими предпринимательскую деятельность";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"и Инструкции по документированию, управлению документацией и хранению документов в страховых (перестраховочных) организациях"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"и Инструкцию по документированию, управлению документацией и хранению документов в страховых (перестраховочных) организациях"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документированию, управлению документацией и хранению документов в страховых (перестраховочных) организациях,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слова "в страховых (перестраховочных) организациях" заменить словами "профессиональными участниками страхового рынка и страховыми агентами, осуществляющими предпринимательскую деятельность";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Инструкция разработана в соответствии с Законами Республики Казахстан "О Национальном архивном фонде и архивах", "О страховой деятельности", "О бухгалтерском учете и финансовой отчетности" и определяет порядок документирования, управления документацией и хранения документов в страховых (перестраховочных) организациях, страховых брокерах и страховых агентах - юридических лицах (далее - организация), актуариях и страховых агентах - физических лицах.";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63 слово "Приложению" заменить словами "Приложениям 1, 2, 3 и 4 к настоящей Инструкции";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64 дополнить словами ", а также актуария и страхового агента";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пункта 65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"Организация, актуарий и страховой агент самостоятельно составляют номенклатуру дел.";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66 и 67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69 дополнить словами ", актуария и страхового агента";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"Приложение" заменить словами "Приложение 1 к Инструкции по документированию, управлению документацией и хранению документов профессиональными участниками страхового рынка и страховыми агентами, осуществляющими предпринимательскую деятельность";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порядковый номер 73-1 и 73-2,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"73-1. Списки физических лиц и          75 лет      75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платежные поручения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перечислению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пенсионных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73-2. Списки работников и платежные     75 лет      75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поручения по перечислению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обязательных социальных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2, 3 и 4 в редакции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(Каракулова Д.Ш.):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страховых (перестраховочных) организаций и Объединения юридических лиц "Ассоциация финансистов Казахстана".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Агентства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Комитет информации и архивов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26 июня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фамилия, имя, отчество,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подпись, дата, гербовая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2006 года N 113               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"Приложение 2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документированию,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управлению документацией и хранению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профессиональными участниками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страхового рынка и страховыми агентами,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осуществляющими предпринимательскую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                 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Перечень документов, образующихся в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страховых брокеров (с указанием сроков хранения)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   Вид документов      |Срок хранения          |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ста-|                        |документов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тьи |                        |-----------------------|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|в исполнительном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|органе страхового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|брокера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          2                      3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Глава 1. Вопросы системы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Параграф 1. Распорядительная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Законодательные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распоряжения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касающиеся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направленные для        ДМН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сведения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 Поручения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Президента Республики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Казахстан,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исполнительных органов,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документы по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 Приказы, указания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касающиеся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 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направленные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сведения и             ДМН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 Нормативные правовые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акты и методические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рекомендации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органа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надзору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касающиеся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 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направленные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сведения и             ДМН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 Нормативные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правовые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органов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касающиеся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 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направленные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сведения и             ДМН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 Проекты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правовых    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актов,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их разработке,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поступившие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согласование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  Распорядительные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документы высшего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органа организации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 Протоколы собраний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(заседаний) 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высшего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организации,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коллегиальных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органов и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  Приказы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распоряжения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 приеме,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переводе, поощрении,       75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премировании,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увольнении,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командировках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рабочих и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(по указанным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вопросам издаются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приказы,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распоряжения)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о предоставлении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отпусков, 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взысканиях,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командировках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по административно-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хозяйственным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 Протокол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стенограммы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производственных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совещаний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 Правила, положения,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инструкции, 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методические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указания, рекомендации,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 Проекты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(заключения,               3 года(1)         (1)После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предложения, справки,                        утверждения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докладные записки)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их разработке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  Переписка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разработке, применении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разъяснении правил,      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инструкций,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инструктивных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методических указаний,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рекомендаций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Параграф 2.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 Документы (доклады,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докладные записки,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справки, акты,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заключения, отчеты,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возражения) ревизий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проверок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проводимых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органами, внешним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внутренним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аудитом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 Журналы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проведенных ревизий,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проверок 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выполнением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 Документы (докладные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записки, отчеты,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справки, переписка)        ЭПК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предложений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результатам проверок,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ревизий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  Обращения граждан: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содержащие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предложения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улучшению деятельности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устранению недостатков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о фактах коррупции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второстепенного и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личного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  Журналы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обращений граждан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  Переписка по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обращениям граждан         ЭПК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Параграф 3. Организационные основы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  Учредительные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регистрационные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(учредительные договоры,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уставы, положения,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регистрационные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свидетельства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присвоении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регистрационного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налогоплательщика)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  Лицензии на право         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осуществления              отзыва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  Проекты положений,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уставов:                   3 года(1)         (1)После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документы (справки,                          утверждения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докладные записки)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их разработке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  Штатные расписания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исполнительного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органа организации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изменения к 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  Приемо-сдаточные акты,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составленные при смене: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руководителей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исполнительного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ответственных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исполнителей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секретарей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  Документы (программы,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тексты                     Постоянно         (1)Аудио-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выступлений, статей,                         визуальная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интервью,                                   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стенограммы пресс-                           передается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конференций,                                 на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пресс-релизы, реклама)                       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другая информация                          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освещению в                               через 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средствах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  Должностные инструкции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                 5 лет(1)          (1)После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исполнительного органа                        замены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организации,                                  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обязанностей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  Перечень сведений,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составляющих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конфиденциальную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Параграф 4. Правовое обеспечение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  Переписка по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правовым вопросам          ЭПК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  Правовые заключения                          (1)После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юридическим             5 лет(1)          вынесения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конфликтным делам                          окончательного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  Исковые заявления,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доверенности,              5 лет(1)          (1)После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претензии, справки,                          вынесения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копии решений суда и                         окончательного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другие материалы                            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Параграф 5. Документационное обеспечение управления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ведомственное (частное) хранение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  Номенклатуры дел           Постоянно(1)      (1)Несог-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                                   ласованные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  Карточки (журналы)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регистрации:                                 (1)Хранятся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приказов,               Постоянно(1)      в исполнитель-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указаний,                                    ном органе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распоряжений,                               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правил, инструкций,                          Подлежат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положений, уставов                           передаче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поступающих и           3 года            в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отправляемых                                 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документов, в том                            архив, если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числе по электронной                         могут быть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почте                                        использованы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в качестве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справочного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аппарата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документам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  Журналы (книги),           3 года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ведомости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бланков строгой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  Описи дел:                                   (1)После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постоянного                               уничтожения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срока хранения             Постоянно        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по личному составу      3 года(1)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долговременного         3 года (1)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срока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  Акты о выделении                             (1)В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документов                 Постоянно(1)      ственный архив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уничтожению                                не передаются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  Акты приема-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передачи документов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дел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  Протоколы заседаний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экспертных  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комиссий и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  Переписка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методическим и             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вопросам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делопроизводства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архивного 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  Требования, заявки                           (1)После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(заказы) на выдачу         1 год(1)          возращения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документов из                                документов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ведомственного                               ведомственный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(частного) архива                            (частный)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                                  архив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  Заявления, запросы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юридических и              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частных лиц о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архивных справок,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копий, выписок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документов, переписка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их 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  Акты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документов во временное    3 года(1)         (1)После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пользование из                               возращения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ведомственного                               ведомственный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частного                                     (частный) архив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архива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  Журналы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поступлений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выбытия документов         Постоянно(1)      (1)На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ведомственного                       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(частного) архива                            ное 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                                  не передаются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  Положение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ведомственном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(частном) архиве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  Паспорт                                      (1)На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ведомственного                               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(частного)                 Постоянно(1)      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архива организации                           не передаются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Глава 2. Прогнозирование, планирование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  Годовые планы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 высшего,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коллегиальных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  Оперативные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планы работ высшего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коллегиальных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исполнительного)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структурных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органа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полугодовые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квартальные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месячные                6 месяцев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  Бизнес-планы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их экономические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обоснования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  Переписка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вопросам  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прогнозирования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планирования               ЭПК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Глава 3. Финансирование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  Сметы по бюджету,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специальным                                  (1)Постоянно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прочим средствам                           по месту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исполнительного                              составления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органа организации:                          ДМН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годовые                 Постоянно(1)      (2)При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квартальные             5 лет(2)         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годовых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  Переписка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вопросам  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финансирования             ЭПК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  Анализ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сметы затрат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Глава 4. Учет и отчетность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Параграф 1. Оперативный и статистический учет и отчетность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  Статистические отчеты                        (1)При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таблицы                                   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деятельности                              годовых-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организации:                  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сводные годовые                           (2)При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с большей                                 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периодичностью             Постоянно         годовых,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годовые и                                 полугодовых-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большей                     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периодичностью             Постоянно         (3)При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полугодовые             5 лет(1)         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квартальные             5 лет(2)          годовых,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месячные                1 год(3)          полугодовых,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квартальных-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  Отчеты структурных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органа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годовые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полугодовые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квартальные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месячные                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  Заключения по отчетам:                       (1)При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годовым                 Постоянно         годовых-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квартальным             5 лет(1)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  Переписка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предоставлении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Параграф 2. Бухгалтерский учет и отчетность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  Бухгалтерские                                (1)При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отчеты и                                    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балансы организации                          годовых-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пояснительные               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записки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ним: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сводные годовые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годовые  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квартальные             5 лет(1)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ежемесячные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  Передаточные,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разделительные,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ликвидационные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балансы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предложения,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объяснительные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записки к 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58.  Аналитические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таблицы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анализу годовых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отчетов и балансов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59.  Переписка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утверждении и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уточнении балансов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60.  Переписка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сроках представления       1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бухгалтерской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  Первичные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приложения               5 лет(1)          (1)В случае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ним, зафиксировавшие                       возникновения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факт совершения                              споров,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хозяйственной операции                       разногласий,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явившиеся основанием для                   следственных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бухгалтерских записей                        и судебных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(кассовые, банковские                        дел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документы, извещения                         сохраняются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банков и переводные                          до вынесения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требования, выписки                          окончательного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банков, наряды на работу,                   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табели, акты о приеме,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сдаче и списании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материалов, квитанции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накладные по учету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товарно-материальных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ценностей, авансовые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отчеты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62.  Лицевые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руководителей                                (1)После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работников организации                     прекращения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(книги начисления                           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заработной платы):                           пособий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работников              75 лет -          и пенсий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получателей пенсий,     "В"ЭПК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специальных                5 лет(1)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иных пособий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63.  Расчетные                                    (1)При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(расчетно-платежные)       5 лет(1)         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ведомости                                    лицевых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счетов - 75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64.  Инвентарные карточки                         (1)После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книги учета             5 лет(1)          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основных средств                            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(активов)                                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(активов)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65.  Доверенности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получение 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денежных сумм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товарно-материальных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ценностей (в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числе аннулированные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доверенности)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66.  Учетные регистры           5 лет(1)          (1)В случае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(главная книга,                              возникновения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журналы-ордера,                              споров,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разработочные таблицы).                      разногласий,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Вспомогательные и                            следственных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контрольные книги,                           и судебных дел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журналы, картотеки,                          сохраняются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кассовые книги,                              до вынесения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оборотные ведомости                          окончательного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67.  Журналы, книги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регистрации счетов,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кассовых ордеров,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доверенностей,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платежных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поручений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68.  Сведения об учете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фондов,   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лимитов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платы и контроле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их распределением,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расчетах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перерасходу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задолженности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заработной плате,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 удержании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заработной платы,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средств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страхования, о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отпускных и выходных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пособий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69.  Списки физических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лиц и платежные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поручения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перечислению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пенсионных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70.  Списки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платежные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поручения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перечислению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социального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71.  Документы                                    (1)В случае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(протоколы заседаний       5 лет             возникновения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инвентаризационных                           споров,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комиссий, инвентарные                        разногласий,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описи, акты,                                 следственных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сличительные                                 и судебных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ведомости) об                                дел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инвентаризации                               сохраняются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до вынесения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окончательного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72.  Документы (копии           ДМН(1)            (1)Не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отчетов, выписки                             5 лет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протоколов,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заключения) о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государственных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пособий, пенсий,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нетрудоспособности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социальному страхованию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73.  Исполнительные листы       ДМН(1)            (1)Не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74.  Справки, представляемые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бухгалтерию на           ДМН(1)            (1)Не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оплату учебных отпусков,    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получение льгот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налогам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75.  Документы (справки,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акты, обязательства,       ДМН(1)            (1)Не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переписка)                  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задолженности,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недостачах,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хищениях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76. 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(протоколы, акты,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отчеты) о переоценке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основных фондов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(активов)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77.  Акты, ведомости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переоценки  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определения износа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(активов)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78.  Паспорта зданий(1),        5 лет(2)          (1)Паспорта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сооружений(1) и                              зданий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оборудования                                 сооружений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памятников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архитектуры,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находящихся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охраной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государства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(2)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(активов)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79.  Документы (планы,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отчеты, переписка)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проведении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документальных ревизий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контрольно-ревизионной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80.  Акты документальных                          (1)В случае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ревизий                    5 лет(1)          возникновения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финансово-хозяйственной                      споров,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организации                     разногласий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прилагаемые к ним документы                следственных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и судебных дел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сохраняются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вынесения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окончательного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81.  Акты проверки кассы,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правильности взимания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82.  Договоры, соглашения       5 лет(1)          (1)После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(хозяйственные,                               истечения срока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операционные,                                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трудовые)                                     договора,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83.  Реестры договоров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84.  Договоры о материальной    5 лет(1)          (1)После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ответственности                              увольнения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материально-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ответственного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85.  Переписка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административно-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хозяйственным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86.  Образцы подписей                             (1)После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(материально-              5 лет(1)          увольнения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ответственных лиц)                           материально-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ответственного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Глава 5. Вопросы использования трудовых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87.  Годовые отчеты: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труду,                  Постоянно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численности работников,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их перемещении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88.  Документы (справки,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сводки,   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ведомости) по учету        ЭПК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наличия,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движения,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комплектования,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использования трудовых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89.  Утвержденные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годовые фонды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заработной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90.  Переписка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упорядочении и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установлении размеров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заработной платы,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начислении премий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91.  Документы (справки,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списки, переписка)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премировании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92.  Переписка о применении     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различных форм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труда, установлении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должностных окладов,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применении тарифных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сеток, регулировании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расходовании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заработной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Глава 6. Работа с кадрами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93.  Справки о составе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коллегиальных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94.  Документы к приказам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личному                 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составу (листки по учету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кадров, заявления,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представления,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докладные записки),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 вошедшие в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личных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95.  Личные дела (заявления,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анкеты, автобиографии,     75 лет - "В"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копии и выписки               ЭПК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приказов о приеме,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перемещении,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откомандировании,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увольнении,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объявлении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благодарностей,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копии личных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отзывы, характеристики,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листки по учету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работников, индивидуальные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трудовые договоры,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контракты,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работниками,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аттестационные листы,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анкеты о проведении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аттестации и установлении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квалификации)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96.  Переписка о приеме,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распределении,             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перемещении, учете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97.  Личные дела (карточки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учета, приема, перемещения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увольнения лиц)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работающих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совместительству: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работников,             75 лет - "В"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которых                    ЭПК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пенсионным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совместительство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влияет на размер пенсий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работников, имеющих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полный должностной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оклад (ставку)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основному месту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98.  Выездные дела (анкеты,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характеристики,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автобиографии, справки,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копии личных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копии приказов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командировании)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командированных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границу: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выехавших за границу      45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не выехавших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границу  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99.  Личные карточки            75 лет - "В"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 (в том числе       ЭПК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временных работников)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100. Документы (листки            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учету кадров,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справки, копии справок,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обходные листы),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вошедшие в состав личных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101. Документы (листки            1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учету кадров,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анкеты, автобиографии,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заявления) лиц,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принятых на работу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102.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(представления,             15 лет            (1)При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ходатайства, анкеты,                         отсутствии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акты)                                        приказов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 установлении                              об установлении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персональных                                 и изменении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ставок, окладов,                             окладов - 50 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надбавок приказов об                         ЭПК (50 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103. Переписка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установлении и             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выплате персональных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ставок, окладов,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надбавок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104. Список  (штатно-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списочный состав)         75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105. Списки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получающих                 10 лет(1)         (1)При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персональные ставки                          отсутствии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оклады                                     лицевых счетов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50 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106. Подлинные личные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документы                  До                (1)Невостре-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(дипломы, аттестаты,       востребования     бованные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трудовые книжки            Не                трудовые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(1)                        востребованные    книжки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не менее          10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50 лет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достижения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работником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пенсионного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возраста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107. Журнал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трудовых книжек,           75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индивидуальных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трудовых договоров,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соглашений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работниками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108. Картотеки,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карточки учета             3 года(1)         (1)После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военнообязанных                              увольнения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109. Журналы (книги),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списки, картотеки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учета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направленных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командировки: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                  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зарубежные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110. Журналы (книги)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учета выдачи               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командировочных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удостоверений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111. Журналы (книги)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учета отпусков             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112. Графики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отпусков,                  1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заявления, сводки,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переписка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использовании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отпусков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113. Заявления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предоставлении             3 года(1)         (1)После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учебных                                      окончания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отпусков                                     учебного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заведения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114. Книги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выдачи справок о           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заработной плате,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стаже, месте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115. Листки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нетрудоспособности,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корешки листков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нетрудоспособности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Глава 7. Страховой рынок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116. Документы,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представленные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лицензиару,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получения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страховой и 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разрешительной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(финансовые документы,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положение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внутреннем аудите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(контроле, учетная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политика,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обоснование,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внутренний регламент)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117. Документы (заявления,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анкеты, копии личных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документов, приказ,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выписка из протокола)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согласования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кандидатур на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руководящих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представленные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уполномоченный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надзору за страховой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118. Договоры со страховыми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(перестраховочными)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организациями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оказание посреднических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119. База данных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договорам на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оказание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посреднических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120. Книга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договоров по оказанию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посреднических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121. Журналы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договоров со страховыми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(перестраховочными)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Список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ДМН - до минования надобности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ЭПК - данная отметка означает, что часть таких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может иметь научно-историческое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значение и в установленном порядке должна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передаваться в государственные архивы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 лет - "В"№ЭПК - для документов, которым установлен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такой срок хранения, исчисление срока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следует проводить с учетом возраста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(обозначенного буквой "В") к моменту окончания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Продолжительность хранения дела после его окончания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делопроизводством должна равняться разности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 лет - "В", где "В" - возраст лица к моменту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окончания дела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документированию,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управлению документацией и хранению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профессиональными участниками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страхового рынка и страховыми агентами,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осуществляющими предпринимательскую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                  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Перечень документов, образующихся в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актуариев (с указанием сроков хранения)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 | Вид документов           |Срок хранения        |Примечание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ста-|                          |документов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тьи |-------------------------------------------------------------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|             2                        3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Регистрационные документы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актуария как частного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предпринимателя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 Лицензии на право          До отзыва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 Сведения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актуарных расчетах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 Отчеты по страховым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резервам: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годовые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полугодовые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ежемесячные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5.  Отчеты по крупным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сделкам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годовые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ежемесячные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 Отчеты по убыточности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годовые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ежемесячные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  Журналы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договоров    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 страховыми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(перестраховочными)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8.  Договоры со страховыми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(перестраховочными)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организациями     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проведение актуарных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документированию,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управлению документацией и хранению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профессиональными участниками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страхового рынка и страховыми агентами,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осуществляющими предпринимательскую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                  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Перечень документов, образующихся в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страховых агентов, осуществляющих предпринимательскую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деятельность (с указанием сроков хранения)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 Вид документов         |Срок хранения           |Примечание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ста-|                        |документов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тьи |                        |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1            2                       3                      4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Регистрационные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документы страхового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агента осуществляющего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предпринимательскую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2.  Журналы (книги),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ведомости                 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учета бланков строгой      отзыва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3.  Акты приема-передачи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бланков строгой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отчетности в страховую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(перестраховочную)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4.  Договоры со страховыми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(перестраховочными)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организациями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оказание посреднических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5.  База данных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договорам на оказание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посреднических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6.  Книга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договоров по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оказанию посреднических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7.  Лицевые счета страховых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агентов, осуществляющих    75 лет - "В"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деятельность на               ЭПК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договорных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8.  Журналы, книги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регистрации счетов,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кассовых ордеров,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доверенностей,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платежных поручений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9.  Договоры страхования,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документы влияющие         5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изменение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договора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 База данных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договорам страхования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 Первичные документы,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подтверждающие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поступление страховых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премий               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Список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 лет - "В" ЭПК - для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которым установлен такой срок 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исчисление срока хранения следует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проводить с учетом возраста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(обозначенного буквой "В") к моменту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окончания дела. Продолжительность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хранения дела после его окончания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делопроизводством должна равняться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разности 75 лет - "В", где "В"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 лица к моменту окончания дела".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