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4de8" w14:textId="66c4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книги учета посещений и проверок субъектов частного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12 июля 2006 года № 190. Зарегистрирован в Министерстве юстиции Республики Казахстан 28 июля 2006 года № 4320. Утратил силу приказом Министра индустрии и торговли Республики Казахстан от 28 декабря 2009 года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 силу приказом Министра индустрии и торговли РК от 28.12.2009 № 354.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 книги учета посещений и проверок субъектов частного предпринимательства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административно-правовой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 установленном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государственной регистрации опубликовать настоящий приказ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индустрии и торговли Республики Казахстан Баталова А.Б.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индустрии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2006 года N 190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Форма книги учета посещений и проверок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частного предпринимательства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253"/>
        <w:gridCol w:w="1653"/>
        <w:gridCol w:w="1893"/>
        <w:gridCol w:w="1833"/>
        <w:gridCol w:w="1453"/>
        <w:gridCol w:w="1333"/>
        <w:gridCol w:w="1353"/>
        <w:gridCol w:w="1333"/>
      </w:tblGrid>
      <w:tr>
        <w:trPr>
          <w:trHeight w:val="3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долж-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верки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верку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