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4fd2" w14:textId="8a54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на учебу в Академию финансовой полиции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борьбе с экономической и коррупционной преступностью (финансовая полиция) от 28 июня 2006 года № 108. Зарегистрирован в Министерстве юстиции Республики Казахстан 8 августа 2006 года № 4334. Утратил силу приказом Председателя Агентства Республики Казахстан по борьбе с экономической и коррупционной преступностью (Финансовая полиция) от 15 июня 2012 года № 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борьбе с экономической и коррупционной преступностью (Финансовая полиция) от 15.06.2012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  Положения </w:t>
      </w:r>
      <w:r>
        <w:rPr>
          <w:rFonts w:ascii="Times New Roman"/>
          <w:b w:val="false"/>
          <w:i w:val="false"/>
          <w:color w:val="000000"/>
          <w:sz w:val="28"/>
        </w:rPr>
        <w:t>о прохождении службы в органах финансовой полиции Республики Казахстан, утвержденного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6 сентября 2005 года N 1642, руководствуясь подпунктом 5) пункта 3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органах финансовой полиции Республики Казахстан",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приема на учебу в Академию финансовой полиции.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территориальных органов финансовой полиции организовать изучение данного приказа личным составом.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Агентства финансовой полиции Республики Казахстан от 6 июня 2001 года N 80 "Об утверждении Правил приема в Академию финансовой полиции Агентства финансовой полиции Республики Казахстан", зарегистрированный 3 июля 2001 года за N 1562.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приказа возложить на заместителя Председателя Агентства генерал-майора финансовой полиции Лукина А.И.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борьбе с экономической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коррупционной преступностью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(финансовая полиция)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2006 года N 108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приема на учебу </w:t>
      </w:r>
      <w:r>
        <w:br/>
      </w:r>
      <w:r>
        <w:rPr>
          <w:rFonts w:ascii="Times New Roman"/>
          <w:b/>
          <w:i w:val="false"/>
          <w:color w:val="000000"/>
        </w:rPr>
        <w:t xml:space="preserve">
в Академию финансовой полиции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Правила приема на учебу в Академию финансовой полиции (далее - Академия) разработаны в соответствии с Положением о прохождении службы в органах финансовой полиции Республики Казахстан, утвержденным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6 сентября 2005 года N 1642, Типовыми правилами приема в высшие учебные заведения Республики Казахстан (далее - Типовые правила), утвержденными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25 марта 2000 года N 247 (зарегистрированный в Реестре Государственной регистрации нормативных правовых актов за N 1118).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учебу в Академию по очной форме обучения принимаются лица, достигшие шестнадцатилетнего возраста, имеющие среднее общее образование, по состоянию здоровья годные к службе и учебе в органах финансовой полиции и таможенной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Формирование контингента слушателей Академии осуществляется посредством размещения государственного образовательного заказа на подготовку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3 с изменениями, внесенными приказом Председателя Агентства РК по борьбе с экономической и коррупционной преступностью от 1 июня 2007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Отбор кандидатов на учебу проводят территориальные органы финансовой полиции и таможенной службы, а также Академия. Поступление кандидатов в Академию осуществляется при условии прохождения ими обязательной специальной проверки, а также медицинского освидетельствования в военно-врачебных комиссиях системы Министерства внутренних дел Республики Казахстан для определения годности к службе и учебе.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4 с изменениями, внесенными приказом Председателя Агентства РК по борьбе с экономической и коррупционной преступностью от 1 июня 2007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Личное дело кандидата на поступление направляется в приемную комиссию Академии. Дополнительно к личному делу в обязательном порядке прилагаются копии: удостоверения личности, документа об образовании.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Оригинал документа об образовании и сертификат единого национального тестирования (далее - ЕНТ) предоставляются в приемную комиссию по прибытию в Академию.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 направлении кандидата территориального органа финансовой полиции или таможенной службы на учебу в Академию, принимается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Кандидаты, прибывшие в Академию для поступления по очной форме обучения, находятся на казарменном положении без права выезда на период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Прием граждан в Академию осуществляется в три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- приемная комиссия проводит отбор кандидатов по медицинским, физическим и психофизиологическим показаниям в соответствии с требованиями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 - прием кандидатов осуществляется в соответствии с баллами сертификата, выданного по результатам ЕНТ (для выпускников общеобразовательных школ текущего года) или по результатам комплексного тестирования для выпускников общеобразовательных школ прошлых лет, выпускников начальных и средних профессиональных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третьем этапе - приемная комиссия на основе конкурсного отбора зачисляет кандидатов в число слушателей Академии.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Комплексное тестирование проводится Министерством образования и науки Республики Казахстан (далее - Министерство) по технологии, разработанной Национальным центром государственных стандартов образования и тестирования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тестирование проводится по месту нахождения Академии. Для этой цели создается государственная комиссия по организации и проведению комплексного тестирования. Правила организации деятельности государственной комиссии утверждаются Министерством.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результатов комплексного тестирования проводится в Академии.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Организация приема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Организация приема на учебу в Академию осуществляется приемной комиссией Академии.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Прием личных дел кандидатов для поступления на очную форму обучения устанавливается согласно соответствующему приказу Председателя Агентства по борьбе с экономической и коррупционной преступностью (финансовая полиция) (далее - Агентство).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Прибытие кандидатов на место дислокации Академии назначается на 1 июля соответствующего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Отбор кандидатов по медицинским, психофизиологическим и физическим показателям проводится со 2 по 6 июля соответствующего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Информация о порядке приема, решения приемной комиссии по организации и проведению приема, расписания экзаменов и консультаций, коды правильных ответов, результаты комплексного тестирования, а также другая необходимая информация помещаются на информационные стенды для своевременного доведения до сведения поступающих.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Проведение тестирования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Комплексное тестирование кандидатов проводится 7 июля соответствующего года на базе Академии.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Комплексное тестирование проводится по желанию кандидатов на казахском или русском языках в объеме учебных программ среднего общего образования по предметам, определенных Типовыми правилами для поступающих на специальности "050301-Юриспруденция", "050303-Правоохранительная деятельность" и "050304-Таможенное дело".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16 с изменениями, внесенными приказом Председателя Агентства РК по борьбе с экономической и коррупционной преступностью от 1 июня 2007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Количество тестовых заданий по каждому предмету - 30. На комплексное тестирование отводится три астрономических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Правильный ответ на каждое тестовое задание оценивается одним баллом. Минимальный уровень баллов, необходимый для участия в конкурсе на зачисление в число слушателей, соответствует баллам, определенным Типовыми правилами приема в высшие учебные заведения Республики Казахстан. Пересдача тестирования не разрешается.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18 с изменениями, внесенными приказом Председателя Агентства РК по борьбе с экономической и коррупционной преступностью от 1 июня 2007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Коды правильных ответов вывешиваются сразу после окончания сканирования листов ответов, которое проводится после тестирования.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 результатам комплексного тестирования каждому кандидату Национальным центром государственных стандартов образования и тестирования Министерства выписывается сертификат установленного образца, который выдается государственной комиссией в течение трех суток после проведения тестирования.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Результаты комплексного тестирования на получение сертификатов объявляются приемной комиссией в день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Кандидат, не согласный с результатами тестирования, имеет право на апелляцию. Заявление на апелляцию подается в апелляционную комиссию до 13.00 часов следующего дня после объявления результатов тестирования и рассматривается апелляционной комиссией в течение суток. Председатель апелляционной комиссии утверждается приказом Министра образования и науки Республики Казахстан.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Зачисление в Академию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Зачисление кандидатов в число слушателей Академии проводится 9 июля соответствующего года на открытом заседании приемной комиссии на конкурсной основе по конкретным специальностям Академии.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23 с изменениями, внесенными приказом Председателя Агентства РК по борьбе с экономической и коррупционной преступностью от 1 июня 2007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проведении конкурса преимущественное право имеют: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учащиеся, награжденные знаком "Алтын белгі";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победители международных олимпиад и научных соревнований по общеобразовательным предметам (награжденные дипломами I, II, III степеней) последних трех лет, а также победители республиканских олимпиад и научных соревнований по общеобразовательным предметам текущего года при условии соответствия выбранной ими специальности предмету олимпиады или научного соревнования, по которому они являются победителями.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Обладатели знака "Алтын белгi" могут участвовать в конкурсе по любой специальности вне зависимости от четвертого предмета тестирования.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 одинаковых показателей баллов сертификатов преимущественное право на зачисление имеют: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дети-сироты и дети, оставшиеся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обладатели аттестатов, свидетельств или дипломов с отличием;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имеющие наиболее высокий средний балл аттестата, свидетельства или диплома;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имеющие наиболее высокий средний балл по профильному предмету.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Решение приемной комиссии о зачислении на учебу оформляется приказом начальника Академии.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Кандидаты, не зачисленные в число слушателей Академии, откомандировываются в распоряжение территориальных органов с возвращением личных дел и указанием причины не зачисления.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Приемная комиссия представляет в Министерство информацию по установленным формам и срокам. По результатам приема Академия в недельный срок предоставляет в Агентство итоговый текстовый отчет по организации и проведению конкурсного отбора кандидатов, а также копии приказов о зачислении слушателей в Академию.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