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cc83" w14:textId="976c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сертификатов о прохождении курсов повышения квалификации аудиторов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31 июля 2006 года № 278. Зарегистрирован в Министерстве юстиции Республики Казахстан 10 августа 2006 года № 4337. Утратил силу приказом Министра финансов Республики Казахстан от 1 июня 2021 года № 514.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01.06.2021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ноября 1998 года "Об аудиторской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финансов РК от 09.11.2012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выдачи сертификатов о прохождении курсов повышения квалификации аудиторов.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управления государственными активами Министерства финансов Республики Казахстан (Айтжанова Ж.Н.) обеспечить государственную регистрацию настоящего приказа в Министерстве юстиции Республики Казахстан и его последующее опубликование в установленном законодательством порядке.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24 ноября 2006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2006 г. N 278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сертификатов о прохождении</w:t>
      </w:r>
      <w:r>
        <w:br/>
      </w:r>
      <w:r>
        <w:rPr>
          <w:rFonts w:ascii="Times New Roman"/>
          <w:b/>
          <w:i w:val="false"/>
          <w:color w:val="000000"/>
        </w:rPr>
        <w:t>курсов повышения квалификации аудиторов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сертификатов о прохождении курсов повышения квалификации аудиторов (далее - Правила) разработаны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ноября 1998 года "Об аудиторской деятельности" и определяют порядок выдачи аккредитованной профессиональной аудиторской организацией (далее - профессиональная организация) </w:t>
      </w:r>
      <w:r>
        <w:rPr>
          <w:rFonts w:ascii="Times New Roman"/>
          <w:b w:val="false"/>
          <w:i w:val="false"/>
          <w:color w:val="000000"/>
          <w:sz w:val="28"/>
        </w:rPr>
        <w:t>сертификатов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курсов повышения квалификации аудиторов (далее - сертификат).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09.11.2012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Аудиторы, являющиеся членами профессиональной организации проходят курсы повышения квалификации аудиторов не реже одного раза в три года.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постоянного повышения квалификации аудиторов в профессиональной организации является углубление профессиональных знаний и навыков, которыми обладают аудиторы, дальнейшее совершенствование полученных ранее знаний, а также повышения качества предоставляемых услуг по аудиту.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финансов РК от 09.11.2012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Повышение квалификации аудиторов проводится в соответствии с планом-графиком повышения квалификации, утвержденным руководителем профессиональной организации, который размещается на официальном сайте профессиональной организации.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финансов РК от 09.11.2012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Выдача сертификатов о прохождении</w:t>
      </w:r>
      <w:r>
        <w:br/>
      </w:r>
      <w:r>
        <w:rPr>
          <w:rFonts w:ascii="Times New Roman"/>
          <w:b/>
          <w:i w:val="false"/>
          <w:color w:val="000000"/>
        </w:rPr>
        <w:t>курсов повышения квалификации аудиторов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выдачи сертификата профессиональная организация: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обучает своих членов международным стандартам финансовой отчетности и аудита, а также по вопросам изменения законодательства в области аудиторской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слушателей надлежащими учебными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современную учебно-материальную базу.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финансов РК от 09.11.2012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Аудиторам, успешно прошедшим повышение квалификации, выдается сертификат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Сертификаты не выдаются в ходе конференций, конгрессов, съездов и иных аналогичных мероприятий.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Профессиональная организация ведет реестр выданных сертификатов.               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о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аудиторов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том, что он(а) с " ___ " _______ по " ___ " 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прошел(а) повышение квалификации по курсу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общем объеме ______________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(название профессиональной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(Ф.И.О., подпись руководителя профессиональной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" ___ " ____________ 20___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