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8af5" w14:textId="a168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лечение которых запрещается в негосударственном секторе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сентября 2006 года N 434. Зарегистрирован в Министерстве юстиции Республики Казахстан 13 октября 2006 года N 4421. Утратил силу приказом Министра здравоохранения Республики Казахстан от 14 октября 2009 года №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Республики Казахстан от 14.10.2009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4 июня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430-II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системе здравоохранения" и от 7 июля 2006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170-III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здоровья граждан",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заболеваний, лечение которых запрещается в негосударственном секторе здравоохранения (далее - Перечень) согласно приложению к настоящему приказу.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здравоохранения областей, городов Астана и Алматы (по согласованию) обеспечить контроль за деятельностью негосударственного сектора здравоохранения в соответствии с настоящим приказом.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контролю за качеством медицинских услуг Министерства здравоохранения Республики Казахстан (Ахметов У.И.) при проведении лицензирования медицинской и врачебной деятельности негосударственного сектора здравоохранения и осуществлении контрольных функции по соответствию оказываемых видов медицинской помощи имеющейся лицензии руководствоваться настоящим приказом.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Директору Департамента лечебно-профилактической работы Министерства здравоохранения Республики Казахстан Байсеркину Б.С.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Директору Департамента организационно-правовой работы Министерства здравоохранения Республики Казахстан Акрачковой Д.В.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приказа возложить на вице-министра здравоохранения Аканова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2006 года N 434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Перечень заболеваний,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лечение которых запрещается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негосударственном секторе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Карантинные инфекции: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Холера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Желтая лихорадка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Особо опасные инфекции: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Инфицирование вирусом иммунодефицита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Синдром приобретенного иммунодефицита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Геморрагические вирусные лихорадки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Крымская геморрагическая лихорадка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Геморрагическая лихорадка с почечным синдромом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Лепра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Бешенство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Лептоспироз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Листериоз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Туляремия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Бруцеллез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Сибирская язва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Ящур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Паразитарные заболевания: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Эхинококкоз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Малярия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Воздушно-капельные инфекции: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Дифтерия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Коклюш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Краснуха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Эпидемический паротит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Менингит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Острые инфекционные заболевания: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Острый вирусный гепатит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Брюшной тиф и паратифы А, В,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Сальмонеллезы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Дизентерия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Иерсиниоз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Риккетсиозы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Клещевой вирусный энцефалит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6. Психические заболевания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7. Злокачественные новообразования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8. Онкогематологические заболевания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