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7e05" w14:textId="a697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консультативно-диагностической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сентября 2006 года № 433. Зарегистрирован в Министерстве юстиции Республики Казахстан 14 октября 2006 года № 4425. Утратил силу приказом Министра здравоохранения Республики Казахстан от 2 ноября 2009 года № 633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02.11.2009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от 4 июня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430-II </w:t>
      </w:r>
      <w:r>
        <w:rPr>
          <w:rFonts w:ascii="Times New Roman"/>
          <w:b w:val="false"/>
          <w:i w:val="false"/>
          <w:color w:val="000000"/>
          <w:sz w:val="28"/>
        </w:rPr>
        <w:t>"О системе здравоохранения", от 7 июля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170-III </w:t>
      </w:r>
      <w:r>
        <w:rPr>
          <w:rFonts w:ascii="Times New Roman"/>
          <w:b w:val="false"/>
          <w:i w:val="false"/>
          <w:color w:val="000000"/>
          <w:sz w:val="28"/>
        </w:rPr>
        <w:t>"Об охране здоровья граждан" и от 7 июля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171-III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здравоохранения",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консультативно-диагностической помощи.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департаментов здравоохранения областей, городов Астана и Алматы (по согласованию) обеспечить оказание консультативно-диагностической помощи в соответствии с настоящим приказом.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Директору Департамента лечебно-профилактической работы Министерства здравоохранения Республики Казахстан Байсеркину Б.С. направить настоящий приказ на государственную регистрацию в Министерство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Директору Департамента организационно-правовой работы Министерства здравоохранения Республики Казахстан Акрачковой Д.В.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 Аканова А.А.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его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2006 года N 433     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консультативно-диагностической помощи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консультативно-диагностической помощи (далее - Правила) определяют порядок оказания гражданам консультативно-диагностической помощи в медицинских организациях независимо от их формы собственности и ведомственной принадлежности, при наличии соответствующей лицензии.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консультативно-диагностическая помощь - специализированная или высокоспециализированная медицинская помощь без круглосуточного медицинского наблюдения;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медицинская помощь -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высокоспециализированная медицинская помощь </w:t>
      </w:r>
      <w:r>
        <w:rPr>
          <w:rFonts w:ascii="Times New Roman"/>
          <w:b w:val="false"/>
          <w:i w:val="false"/>
          <w:color w:val="000000"/>
          <w:sz w:val="28"/>
        </w:rPr>
        <w:t xml:space="preserve">- медицинская помощь, оказываемая профильными специалистами при заболеваниях, требующих использования новейших технологий диагностики, лечения и медицинской реабилитации в медицинских организациях, определяемых уполномоченным органом в области здравоохранения;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профильный специалист - медицинский работник с высшим медицинским образованием, имеющий сертификат по определенной специальности клинического профиля;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периодические протокола диагностики и лечения - минимальный норматив лечебно-диагностических мероприятий при оказании медицинской помощи, утвержденный уполномоченным органом в области здравоохранения (далее - протокола);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специалист первичной медико-санитарной помощи - медицинские работники, оказывающие квалифицированную медицинскую помощь без круглосуточного медицинского наблюдения: участковый терапевт, педиатр, акушер-гинеколог, врач общей практики (далее - специалист ПМСП);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пациент - физическое лицо, являющееся потребителем медицинских услуг.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консультативно-диагностической помощи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Консультативно-диагностическая помощь оказывается путем предоставления профилактических, диагностических и лечебных услуг.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Профилактические услуги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совместно со специалистами ПМСП профилактических осмотров отдельных групп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диспансерное наблюдение отдельных групп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профилактических медицинских мероприятий по предупреждению заболеваний, представляющих опасность для окружающих, а также профессиональных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мероприятий по формированию здорового образа жизни, включая профилактику поведенческих факторов риска при основных заболеваниях.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Диагностические услуги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пациентам по медицинским показаниям лабораторных и инструментальных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экспертизы </w:t>
      </w:r>
      <w:r>
        <w:rPr>
          <w:rFonts w:ascii="Times New Roman"/>
          <w:b w:val="false"/>
          <w:i w:val="false"/>
          <w:color w:val="000000"/>
          <w:sz w:val="28"/>
        </w:rPr>
        <w:t>временной нетрудоспособности больных с выдачей и продлением </w:t>
      </w:r>
      <w:r>
        <w:rPr>
          <w:rFonts w:ascii="Times New Roman"/>
          <w:b w:val="false"/>
          <w:i w:val="false"/>
          <w:color w:val="000000"/>
          <w:sz w:val="28"/>
        </w:rPr>
        <w:t>листа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(справки) о временной нетрудоспособности;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пациента по медицинским показаниям на стационарное лечение в медицинские организации, оказывающие специализированную или высокоспециализированную медицинскую помощь.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Лечебные услуги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неотложной помощи до выхода пациента из критического состояния и/или прибытия бригады скорой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назначение пациенту лекарственных средств по медицинским показаниям;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в плановом порядке хирургических операций, не требующих госпитализации;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лечебных манипуляций;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назначение по медицинским показаниям физиопроцедур;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оказание стоматологической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выписку рецептов, в том числе на бесплатное/льготное лекарственное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оказание 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помощи больным, не требующим круглосуточного медицинского наблюдения и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осуществление консультативного осмотра на дому.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Оказание консультативно-диагностической помощи профильным специалистом осуществляется по направлению специалиста ПМСП.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Консультативно-диагностическая помощь профильным специалистом оказывается в соответствии с протоколами.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протокола объем диагностических и лечебных услуг определяется по медицинским показаниям в соответствии с общепринятыми подходами.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Врачу, направившему пациента на консультацию, профильный специалист предоставляет заключение, в котором указывает проведенные обследования и лечение, а также рекомендации по дальнейшему ведению пациента.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выписки из стационара дальнейшее наблюдение за пациентом в зависимости от его состояния и характера рекомендации осуществляет профильный специалист или специалист ПМСП.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оказании консультативно-диагностической помощи медицинские организации обеспечивают: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качественную медицинскую помощь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лицензией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применение методов профилактики, диагностики и лечения, а также лекарственных средств, разрешенных уполномоченным органом в области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медицинских мероприятий по предупреждению, диагностике и лечению заболеваний, представляющих опасность для окружающих, а также профессиональных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гражданам оперативной и достоверной информации о формах и видах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соблюдение санитарно-эпидемиологических правил и норм, гигиенических нормативов;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пропаганду здорового образа жизни и гигиеническое обучение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преемственность с другими организациями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ведение первичных медицинских документов, представление отчетов по формам, видам, в объеме, порядке и в сроки, которые установлены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сообщение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соответствующим государственным органам в области здравоохранения о случаях инфекционных заболеваний, отравлений, психических и поведенческих расстройств, представляющих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внедрение в практику рекомендованных уполномоченным органом современных методов профилактики, диагностики и лечения заболеваний. 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