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641c" w14:textId="3346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изъятия, консервации, проведения трансплантации тканей и (или) органов (части органов) от человека к человеку, от трупа к человеку и от животного к человеку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сентября 2006 года N 415. Зарегистрирован в Министерстве юстиции Республики Казахстан 24 октября 2006 года N 4429. Утратил силу приказом Министра здравоохранения Республики Казахстан от 30 октября 2009 года N 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30.10.2009 N 623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здоровья граждан"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изъятия, консервации, проведения трансплантации тканей и (или) органов (части органов) от человека к человеку, от трупа к человеку и от животного к человеку согласно приложению к настоящему приказу.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департаментов здравоохранения областей, городов Астана и Алматы (по согласованию), республиканских организаций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порядок изъятия и трансплантации органов и тканей от человека к человеку, от трупа к человеку и от животных к человеку в соответствии вышеуказанными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группы забора и консервации донорских органов в областных (городских) многопрофильных больницах, имеющих отделения реанимации и интенсивной терапии и создать соответствующие условия для их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группы забора органов дежурной автомашиной скорой медицинской помощи на время забора и транспортировки органов, экспресс-диагностическими тестами для диагностики сифилиса, ВИЧ инфекции и гепатитов;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своевременное оповещение руководителями медицинских организаций Республиканского центра трансплантации при РГКП "Национальный научный центр хирургии им. А.Н. Сызганова" о наличии потенциального донора;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дальнейшее лечение больных после пересадки почки в медицинских организациях, имеющих отделения гемодиализа.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лечебно-профилактической работы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Аканова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2006 года N 415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Правила изъятия, консервации, проведения трансплантации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тканей и (или) органов (части органов) от человека к человеку,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от трупа к человеку и от животного к человеку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здоровья граждан" (далее - Закон).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Трансплантация (пересадка) органов и (или) тканей человека является средством спасения жизни и восстановления здоровья граждан и должна осуществляться на основе соблюдения законодательства Республики Казахстан и прав человека.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Определение показаний и противопоказаний к трансплантации органов и тканей проводится консилиумом врачей соответствующей организации, исходя из характера основного заболевания, степени функциональной недостаточности пораженных органов и тканей, наличия осложнений, сопутствующих заболеваний.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Трансплантация тканей и органов осуществляется строго по показаниям с письменного согласия реципиента, либо законного представителя несовершеннолетнего реципиента, либо реципиента, признанного судом недееспособным.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Живым донором по трансплантации может быть лицо, находящееся с реципиентом в генетической связи или имеющее с ним тканевую совместимость, прошедшее всестороннее медицинское обследование и получившее заключение консилиума врачей-специалистов о возможности изъятия у него тканей и (или) органов (части органа). Исключения могут иметь место в случае пересадки костного мозга.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Изъятие органов и (или) тканей у живого донора допустимо только в случае, если его здоровью по заключению консилиума врачей-специалистов не будет причинен значительный вред.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 живого донора может быть изъят для трансплантации только один из парных органов, часть органа или ткань, отсутствие которых не влечет за собой необратимого расстройства здоровья.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Изъятие органов и (или) тканей у живого донора, являющегося несовершеннолетним и (или) недееспособным лицом, возможно только при одновременном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согласие его законных представителей, получивших необходимую информацию о состоянии здоровья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Закона;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другого совместимого донора, способного дать соответствующее согласие;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реципиент является братом или сестрой донора;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трансплантация призвана сохранить жизнь реципиента;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потенциальный донор не возражает против изъятия.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Донор имеет право получать лечение, в том числе медикаментозное, в организации здравоохранения в связи с проведенным хирургическим вмешательством по изъятию тканей и (или) органов (части органов) в рамках гарантированного объема бесплатной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Изъятие органов и тканей от умерших лиц для целей трансплантации может быть произведено при условии отсутствия письменного несогласия на такое изъятие, данного лицом при жизни или его супругом (супругой), близким родственником и (или) законным представителем на момент изъятия органов и (или) тканей.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Изъятие и консервация органов и тканей проводятся в организациях здравоохранения со строгим соблюдением правил асептики и антисептики.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Изъятие органов и тканей от трупов с целью консервации и трансплантации в судебно-медицинских и патологоанатомических учреждениях допускается в случаях, если оно не препятствует правильной диагностике причин смерти.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Допускается изъятие органов и тканей у животных в целях их трансплантации человеку.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Пересадка органов и (или) тканей от животного человеку производится по строгим медицинским показаниям и допустима только в случае, если здоровью человека, по заключению консилиума врачей-специалистов, не будет причинен вред.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Заготовку органов и тканей, их дальнейшую трансплантацию осуществляют врачи, прошедшие необходимую специализацию по профилю и имеющие на это специальное разрешение (сертификат специалиста), утвержденное уполномоченным органом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Сведения о доноре, реципиенте и проведенных операциях - трансплантации органов, изъятию, заготовке и консервации донорских органов разглашению не подлежат.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Реципиент имеет право получать лечение, в том числе медикаментозное, в организации здравоохранения в связи с проведенным хирургическим вмешательством в рамках гарантированного объема бесплатной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Порядок изъятия органов и тканей у доноров-трупов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Донорами для клинической трансплантации органов и тканей могут быть лица, у которых констатирована биологическая смерть, зафиксированная консилиумом врачей-специалистов, в состав которого должен входить судебно-медицинский эксперт и не могут входить лица, производящие изъятие и трансплантацию.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После констатации биологической смерти возможно проведение изъятия органов и тканей у донора-трупа.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Руководители и врачи клинических отделений, в том числе отделений анестезиологии и реанимации, в кратчайшие сроки информируют службу заготовок и типирования донорских органов о наличии потенциального донора.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изъятии донорских органов и тканей обязательно участие судебно-медицинского эксперта, который обеспечивает соблюдение судебно-медицинских нормативов. В случае насильственной смерти донора, судебно-медицинский эксперт, присутствующий при изъятии органов и тканей, производит судебно-медицинское вскрытие трупа.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Изъятие донорских органов и тканей оформляется актом об изъятии органов и тканей у донора-трупа для трансплантации согласно приложению к настоящим Правилам. Акт должен быть подписан врачом-реаниматологом, судебно-медицинским экспертом, а так же врачом-хирургом, производившим изъятие. Об изъятии донорских органов и тканей делается запись в истории болезни умершего и в акте судебно-медицинской экспертизы трупа.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изъятии органов и тканей обезображивать донор-труп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изъятия, консервации,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трансплантации тканей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органов (части органов)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человека к человеку, от трупа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человеку и от животного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человеку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об изъятии органов и тканей у донора-трупа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для трансплантации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Изъятие донорских органов и тканей (почки, сердца,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легкие, печень и т.д.)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произведено после констатации смерти (смерть мозга) больного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разрешении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Производил (и) изъятие донорских органов и тканей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(и) - хирург (и)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(наименование организации, 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Способ изъятия донорских органов (описание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инструментальных вмешательств и операции)_________________________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изъятии донорских органов и тканей присутствовали: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судебно-медицинский эксперт__________________________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реаниматолог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Куда помещен и кому переданы донорские органы и ткани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Время начала изъятия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Время окончания изъятия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Подписи: Реаниматолог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Судебно-медицинский эксперт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Врач(и) - хирург(и)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