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ad2c" w14:textId="46aa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заявления о присоединении банка второго уровня, филиала банка-нерезидента Республики Казахстан к договору присоединения для вступления в систему обязательного гарантирования депозитов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23 сентября 2006 года № 216. Зарегистрировано в Министерстве юстиции Республики Казахстан 24 октября 2006 года № 4430.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обязательном гарантировании депозитов, размещенных в банках второго уровня Республики Казахстан"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заявления о присоединении банка второго уровня, филиала банка-нерезидента Республики Казахстан к договору присоединения для вступления в систему обязательного гарантирования депозитов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2007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защиты прав потребителей финансовых услуг (Усенбекова Л.Е.):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Акционерного общества "Казахстанский фонд гарантирования депозитов", Объединения юридических лиц "Ассоциация финансистов Казахстана", банков второго уровня.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обеспечить публикацию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регулированию и надзору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финансового рынка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2006 года 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обязательное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гарантирование депозитов)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"____"__________ 20__ года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о присоединении банка второго уровня, филиала банка-нерезидента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Республики Казахстан к договору присоединения для вступления в систему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обязательного гарантирования депозитов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 второго уровня, филиал банка-нерезидента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(полное наименование банка, филиала банка-нерезидента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(далее – Банк) в лице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(должность, фамилия, имя и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действующего на основании ___________________________________________,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(устава, приказа, доверенности или другого документа)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присоединяется к договору присоединения банка для вступления в систему обязательного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гарантирования депозитов.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Лицензия на проведение банковских операций, включающая операцию по приему депозитов,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открытию и ведению банковских счетов физических лиц, № ___ от "___"___________ 20 __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выданная уполномоченным органом по регулированию, контролю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рынка и финансовых организаций, получена Банком "___"___________ 20__года.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Банк принимает на себя обязательства банка-участника,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июля 2006 года "Об обязательном гарантировании депозитов,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размещенных в банках второго уровня Республики Казахстан" и договором присоединения.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Реквизиты Банка: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юридического лица в соответствии со справкой о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(перерегистрации) юридического лица/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филиала банка-нерезидента Республики Казахстан в соответствии со справкой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 учетной регистрации (перерегистрации) филиала (представительства))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(дата выдачи справки о государственной регистрации (перерегистрации)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лица/справки об учетной регистрации (перерегистрации) филиала (представительства)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(юридический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(номер корреспондентского счета в Национальном Банке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(банковский идентификационный код)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 и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