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81bf" w14:textId="bd98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рекламы медицинских услуг, новых методов и средств профилактики, диагностики, лечения, медицинской реабилитации и выдачи разрешений на их рекламу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октября 2006 года N 472. Зарегистрирован в Министерстве юстиции Республики Казахстан 30 октября 2006 года N 4438. Утратил силу приказом Министра здравоохранения Республики Казахстан от 18 ноября 2009 года N 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18.11.2009 N 737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>О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" </w:t>
      </w:r>
      <w:r>
        <w:rPr>
          <w:rFonts w:ascii="Times New Roman"/>
          <w:b w:val="false"/>
          <w:i w:val="false"/>
          <w:color w:val="000000"/>
          <w:sz w:val="28"/>
        </w:rPr>
        <w:t>О рекламе</w:t>
      </w:r>
      <w:r>
        <w:rPr>
          <w:rFonts w:ascii="Times New Roman"/>
          <w:b w:val="false"/>
          <w:i w:val="false"/>
          <w:color w:val="000000"/>
          <w:sz w:val="28"/>
        </w:rPr>
        <w:t xml:space="preserve">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рекламы медицинских услуг, новых методов и средств профилактики, диагностики, лечения, медицинской реабилитации и выдачи разрешений на их рекламу.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оказания медицинских услуг Министерства здравоохранения Республики Казахстан (Абишевой Г.Н.)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(Акрачковой Д.В.) после государственной регистрации настоящего приказа обеспечить в установленном законодательством порядке его официальное опубликование.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2006 года N 472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рекламы медицинских услуг, новых методов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средств профилактики, диагностики, лечения,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реабилитации и выдачи разрешений на их рекламу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рекламы медицинских услуг, новых методов и средств профилактики, диагностики, лечения, медицинской реабилитации и выдачи разрешений на их рекламу (далее - Правила)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>О рекламе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" </w:t>
      </w:r>
      <w:r>
        <w:rPr>
          <w:rFonts w:ascii="Times New Roman"/>
          <w:b w:val="false"/>
          <w:i w:val="false"/>
          <w:color w:val="000000"/>
          <w:sz w:val="28"/>
        </w:rPr>
        <w:t>О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определяют порядок рекламы медицинских услуг, новых методов и средств профилактики, диагностики, лечения, медицинской реабилитации и порядок выдачи разрешения на их рекламу (далее - медицинских услуг и методов лечения).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разрешений и контроль за рекламой медицинских услуг и методов лечения осуществляется государственным органом по контролю в сфере оказания медицинских услуг (далее - государственный орган).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распространения и размещения рекламы медицинских услуг и методов лечения используются следующие средства: специализированные медицинские издания, средства массовой информации, справочно-информационные центры, научные конференции, симпозиумы, выставки, предназначенные для специалистов с медицинским образованием, акции, проведение опросов населения, наружная реклама в местах, имеющих отношение к медицинским услугам.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Общие и специальные требования к рекламе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Реклама медицинских услуг и методов лечения должна быть достоверной, распознаваемой без специальных знаний или применения специальных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Реклама медицинских услуг и методов лечения осуществляется на основании разрешения государственного органа после предварительной экспертизы рекламного материала.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Рекламораспространитель размещает рекламу только после предоставления рекламодателем разрешения государственного органа на рекламу медицинских услуг и методов лечения.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Реклама на территории Республики Казахстан, независимо от средств и места ее распространения, размещения, распространяется на государственном и русском языках, а при необходимости и на других языках. Перевод содержания рекламы с одного языка на другой не должен искажать ее основной смысл.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Реклама медицинских услуг и методов лечения не должна: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ссылаться на рекомендации ученых, работников здравоохранения, а также государственных служащих или иных лиц, которые вследствие собственной известности и (или) заинтересованности могут поощрять применение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медицинские услуги и методы лечения как наиболее эффективные и безопасные;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описывать симптомы или приводить случаи из практики, которые могут привести к ошибочной диагностике и самодиагностике;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вызывать предположения, что эффективность лечения рекламируемой медицинской услуги или метода лечения является гарантированной, и назначение не сопровождается развитием побочных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внушать, что здоровье человека может быть ухудшено неприменением медицинской услуги или метода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допускать некорректные сравнения с другими медицинскими услугами или методами лечения в целях усиления рекламного эффекта;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ссылаться на отзывы о выздоровлении, сопровождаться неправильными или вводящими в заблуждение терминами.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Не допускается реклама медицинских услуг и методов лечения при отсутствии лицензии на осуществления данного вида деятельности и (или) разрешения на применение, а также разрешения на их рекламу, выданных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Оформление и выдача разрешений на рекламу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разрешения на рекламу медицинских услуг и методов лечения рекламодатель представляет в территориальное подразделение государственного органа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текст рекламной информации на бумажном носителе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текст рекламной информации в виде аудио-, видеозаписи на государственном и русском языках при размещении рекламы на телевизионных каналах и радио;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копия лицензии с приложениями на осуществление медицинской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Информация, содержащаяся в документах, должна быть полной, достоверной и поддающейся проверке.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Цитаты, таблицы, иллюстрированные материалы, используемые из других научных медицинских журналов или других научных изданий, должны точно воспроизводиться со ссылками на первоисточник.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Территориальное подразделение государственного органа в течение 30 дней после получения заявления выдает разрешение на рекламу либо письменный ответ с мотивированным отказом.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и материалы, переданные рекламодателем для получения разрешения на рекламу медицинских услуг и методов лечения хранятся в государственном органе.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Разрешение на рекламу оформляется на специальных бланках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Разрешение на осуществление рекламной деятельности, выданное государственным органом, действует на территории Республики Казахстан в течение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дальнейшего осуществления рекламной деятельности рекламодатель вновь представляет государственному органу документы, указанные в пункте 10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обнаружения фактов несоответствия рекламы медицинских услуг и методов лечения материалам, представленным на получение разрешения, государственный орган может отозвать разрешение на рекламу.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Споры, возникающие при выдаче разрешений на рекламу медицинских услуг и методов лечения рассматриваются государственным органом в порядке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рекламы медицинских услуг,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методов и средств профилактики,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диагностики, лечения, медицинской реабилитации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разрешений на их рекламу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Заявитель: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заявителя: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(уполномоченное лицо), с которым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поддерживать контакт (если заявка подана организацией):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Телефон: __________ Факс: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просим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выдать разрешение на рекламу медицинских услуг, новых методов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профилактики, диагностики, лечения и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заявлению прилагаем: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рекламной информации на бумажном носителе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рекламная информация в виде аудио-, видеозаписи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лицензии на медицинскую деятельность с приложением.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Заявление принял ______________________    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(Ф.И.О., должность)          (дата)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рекламы медицинских услуг,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методов и средств профилактики,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диагностики, лечения, медицинской реабилитации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разрешений на их рекламу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Разрешение на рекламу медицинских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новых методов и средств профилактики,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диагностики, лечения и медицинской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Комитет по контролю в сфере оказания медицинских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Разрешение N _______ от ________________200_г.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изучив представленные материалы: -аудио, -видео, -компьютерные,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текст рекламы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разрешает рекламу медицинских услуг, новых методов 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профилактики, диагностики, лечения и медицинской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Реклама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(краткое описание рекламы)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Реклама может проводиться: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специализированных изданиях, в средствах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"__" "_______" 200_года по "__"  "________ " 200_года.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несовпадение материалов рекламного объявления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материалами, представленными на экспертизу,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несут рекламодатели и рекламораспространители.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