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cce6" w14:textId="4f9c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займов и размещения депозитов организацией, осуществляющей обязательное гарантирование депозитов, в банке (ах)-участнике(ах), принимающем(их) обязательства по гарантируемым депозитам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23 сентября 2006 года № 210. Зарегистрировано в Министерстве юстиции Республики Казахстан 1 ноября 2006 года № 4442. Утратило силу постановлением Правления Национального Банка Республики Казахстан от 26 марта 2012 года №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гарантировании депозитов, размещенных в банках второго уровня Республики Казахстан"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займов и размещения депозитов организацией, осуществляющей обязательное гарантирование депозитов, в банке(ах)-участнике(ах), принимающем(их) обязательства по гарантируемым депозитам.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(Бахтиярова Г.А.):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АО "Казахстанский фонд гарантирования депозитов"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постановлением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 Республики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 надзору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2006 года N 210      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займов и размещения депозитов организацией,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осуществляющей обязательное гарантирование депозитов,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в банке(ах)-участнике(ах), принимающем(их) обязательства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гарантируемым депозитам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июля 2006 года "Об обязательном гарантировании депозитов, размещенных в банках второго уровня Республики Казахстан" и определяют особенности и порядок предоставления организацией, осуществляющей обязательное гарантирование депозитов, займов либо размещения депозитов в банке(ах)-участнике(ах), принимающем(их) обязательства банка по гарантируемым депозитам в процессе проведения операции по одновременной передаче обязательств по гарантируемым депозитам и имущества банка, включая права требования по его дебиторской задолженности.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применения настоящих Правил используются понятия, установленные Законом Республики Казахстан "Об обязательном гарантировании депозитов, размещенных в банках второго уровня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процессе проведения операции по одновременной передаче обязательств по гарантируемым депозитам и имуществу банка другому(им) банку(ам), организация, осуществляющая обязательное гарантирование депозитов, может предоставить займы либо разместить депозиты в банке(ах)-участнике(ах), принимающем(их) обязательства по гарантируемым депозитам, в целях своевременного исполнения им (ими) обязательств по обслуживанию депозитов банка, в порядке, предусмотренном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Организация, осуществляющая обязательное гарантирование депозитов, предоставляет займ банку(ам)-участнику(ам) либо размещает депозит в нем(них) за счет средств своего специального резерва.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Совокупный размер передаваемых организацией, осуществляющей обязательное гарантирование депозитов, банку(ам)-участнику(ам) заемных средств либо размещаемых ею в банке(ах)-участнике(ах) депозитов не должен превышать сумму, подлежащую выплате в качестве гарантийного возмещения по всем вкладчикам банка, обязательства которого предлагаются к передаче.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займа, предоставляемого отдельному банку-участнику, либо сумма депозита, размещаемого в нем, не могут превышать размер принимаемых отдельным банком-участником обязательств по гарантируемым депозитам.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Банк-участник направляет в организацию, осуществляющую обязательное гарантирование депозитов, ходатайство о предоставлении займа либо размещении депозита до подачи им конкурсной заявки на участие в конкурсе по выбору банка, принимающего обязательства по гарантируемым депозитам и имуществу ликвидируемого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предоставлении займа банку-участнику либо размещении у него депозита принимается организацией, осуществляющей обязательное гарантирование депозитов, на основании письменного ходатайства от банка-участника в течение семи рабочих дней со дня его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Организация, осуществляющая гарантирование депозитов, направляет копию решения о предоставлении банку-участнику займа либо о размещении в нем депозита в уполномоченный государственный орган, осуществляющий регулирование и надзор финансового рынка и финансовых организаций (далее - уполномоченный орган), временную администрацию по управлению банком (временному управляющему) (далее - временно управляющие банком), ликвидационную комиссию принудительно ликвидируемого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предоставления займов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Организация, осуществляющая обязательное гарантирование депозитов, предоставляет займы банку(ам)-участнику(ам), принимающему(их) обязательства по гарантируемым депозитам в национальной валюте на срок до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займа и условия его предоставления определяются организацией, осуществляющей обязательное гарантирование депозитов, с учетом требований, установленных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Ставка вознаграждения по предоставляемому займу не должна превышать официальной ставки рефинансирования Национального Банка Республики Казахстан, действующего на дату заключения договора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займа банк-участник, изъявивший желание участвовать в конкурсе по выбору банка, принимающего обязательства по гарантируемым депозитам и имуществу банка, предоставляет в организацию, осуществляющую обязательное гарантирование депозитов: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ходатайство о предоставлении займа с указанием цели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учредительных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об отсутствии просроченной задолженности по ранее полученным займам;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аудиторского отчета финансовой отчетности банка за истекший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бухгалтерского баланса, отчета о доходах и расходах на последнюю отчетную дату;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заключение уполномоченного органа о соблюдении пруденциальных нормативов в течение последних двенадцати месяцев перед подачей ходатайства о предоставлении займа и об отсутствии действующих ограниченных мер воздействия и санкций, предусмотренных банковским законодательством Республики Казахстан, примененных в отношении банка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копии документов, подтверждающих право собственности на предмет залога;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документы, содержащие характеристику предмета залога (вид залога, его состояние, балансовая и оценочная стоимости и другое).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Организация, осуществляющая обязательное гарантирование депозитов, заключает с банком-участником договор займа после подписания временно управляющими банком, ликвидационной комиссией принудительно ликвидируемого банка и банком-участником договора об одновременной передаче обязательств по гарантируемым депозитам и имущества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Договор займа должен содержать следующие положения: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преамбулу, содержащую полное наименование сторон, их организационно-правовую форму, указание на документ, подтверждающий правомочность представителей сторон, уполномоченных подписывать договор (устав, положение, доверенность или иной документ) их должность, фамилия, имя (при наличии - отчество);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предмет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договора, включающие в себя сведения о сумме займа, сроке предоставления займа, размере ставки вознаграждения, способе обеспечения и другое;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виды и сроки отчетности, представляемой заемщиком организации, осуществляющей обязательное гарантирование депозитов;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права и обязанности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расчетов между сторонами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ответственность сторон за нарушение условий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порядок разрешения споров;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прочие условия;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места нахождения и реквизиты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Организация, осуществляющая обязательное гарантирование депозитов, в течение одного рабочего дня со дня подписания договора займа направляет его копию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Заем предоставляется банку-участнику организацией, осуществляющей обязательное гарантирование депозитов, при условии предоставления обеспечения исполнения обязательства в виде залога и/или банковской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Предметом залога может быть недвижимое и движимое имущество, в том числе ценные бумаги.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Общая стоимость предмета залога, переданного заемщиком в обеспечение займа, должна быть не меньше суммы предоставляемого займа и вознаграждения по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Предмет залога принимается организацией, осуществляющей обязательное гарантирование депозитов, исходя из его оценочной (рыночной)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Обеспечение исполнения обязательств по договору займа в виде залога оформляется отдельным договором о залоге, который является неотъемлемой частью договора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Залогодателем при предоставлении займа организацией, осуществляющей обязательное гарантирование депозитов, является банк-участник, принимающий обязательства по гарантируемым депозитам либо третье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Договор о залоге заключается в письменной форме, одновременно с заключением договора займа на срок до полного погашения заемщиком задолженности по займу, включая неустойку, начисленное вознаграждение и основной долг.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Договор о залоге должен содержать следующие положения: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преамбулу, включающую сведения, предусмотренные подпунктом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предмет договора, предусматривающий отношения сторон по передаче предмета залога в качестве обеспечения исполнения обязательств, вид имущества, передаваемого в залог, его оценочную стоимость, описание места нахождения имущества, сведения о документах, подтверждающих право собственности залогодателя на предмет залога, сведения о регистрации предмета залога в соответствующих государственных органах, а также указание стороны договора, у которой будет находиться заложенное имущество, сроки исполнения обязательства, обеспеченного залогом;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права и обязанности сторон, в том числе обязанность одной из сторон по регистрации залога имущества, подлежащего государственной регистрации в органе, осуществляющем регистрацию данного имущества, запрет на распоряжение предметом залога без письменного согласия залогодержателя и перезалог;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обращения взыскания на предмет залога;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ответственность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разрешения споров;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прочие условия;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места нахождения и реквизиты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Договор залога может содержать условия о страховании заложенного имущества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качестве банковской гарантии по возврату предоставленного банку-участнику займа, организацией, осуществляющей обязательное гарантирование депозитов, принимается гарантия другого банка-участника либо банка-нерезидента.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Банк-участник, предоставляющий гарантию, должен отвечать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в течение последних двенадцати месяцев пруденциальные нормативы;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в течение последних двадцати четырех месяцев минимальные резервные требования;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в течение последних двадцати четырех месяцев требования к размещению части средств во внутренние активы;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иметь действующих в отношении банка ограниченных мер воздействия и санкций, предусмотренных банковским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если гарантию предоставляет банк-нерезидент, то указанный банк должен иметь долгосрочный рейтинг, не ниже присвоенного Республике Казахстан суверенного рейтинга (или соответствующего ему рейтинга), одного из следующих рейтинговых агентств: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Moody's Investors Service;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Standard &amp; Poors;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Fitch;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Capital Intelligence;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Dominion Bond Rating Service (DBRS);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Japan Credit Rating Agency (JСR);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Rating &amp; Investment Information (R&amp;I).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предоставленному(ым) займу(ам) организация, осуществляющая обязательное гарантирование депозитов, оформляет и ведет кредитное досье, которое содержит контрольный лист с описанием содержания кредитного досье,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Правил, договоры займа, залога, рабочие документы (расчеты сумм вознаграждения, неустойки, сведения о движении задолженности, графики погашения и другие), письма, запросы и другие документы по займу. 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размещения депозитов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Организация, осуществляющая обязательное гарантирование депозитов, размещает депозит в банке-участнике, принимающем обязательства по гарантируемым депозитам, после подписания временно управляющими банком, ликвидационной комиссией ликвидируемого банка и банком-участником договора об одновременной передаче обязательств по депозитам и имущества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28 с изменениями, внесенными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Депозит размещается организацией, осуществляющей обязательное гарантирование депозитов, как в тенге, так и в иностранной валюте на срок до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Срок размещения депозита, его размер, а также иные условия его размещения определяются организацией, осуществляющей обязательное гарантирование депозитов, с учетом требований, установленных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Размещение депозита осуществляется путем заключения договора банковского вклада в соответствии с законодательством Республики Казахстан, в котором предусматривается размер депозита, ставка вознаграждения, запрет изменять размер вознаграждения по депозиту в одностороннем порядке, срок размещения депозита и другие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Организация, осуществляющая обязательное гарантирование депозитов, в течение одного рабочего дня со дня подписания договора банковского вклада направляет его копию в уполномоченный орган. 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Заключительные положения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Предоставление организацией, осуществляющей обязательное гарантирование депозитов, займа банку(ам)-участнику(ам) либо размещение у него(их) депозита (вклада) не прекращает их обязанности по уплате обязательных календарных и других взносов,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Вопросы, не урегулированные настоящими Правилами, разрешаются в порядке, установленном законодательством Республики Казахстан. 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