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6079" w14:textId="ad66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по инвестициям Министерства индустрии и торговли Республики Казахстан от 18 марта 2003 года N 18-п "О некоторых вопросах государственной поддержки инвестиций"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инвестициям Министерства индустрии и торговли Республики Казахстан от 3 ноября 2006 года N 83-п. Зарегистрирован в Министерстве юстиции Республики Казахстан 11 ноября 2006 года N 4451. Утратил силу приказом Министра индустрии и новых технологий Республики Казахстан от 1 июня 2012 года № 184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индустрии и новых технологий РК от 01.06.2012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упрощения требований, предъявляемых к документам, прилагаемых к заявке на получение инвестиционных преференций, в соответствии с подпунктом 4)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января 2003 года "Об инвестициях"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Комитета по инвестициям Министерства индустрии и торговли Республики Казахстан от 18 марта 2003 года N 18-п "О некоторых вопросах государственной поддержки инвестиций" (зарегистрированный в Реестре государственной регистрации нормативных правовых актов за N 2222, опубликованный в Бюллетене нормативных правовых актов центральных исполнительных и иных государственных органов Республики Казахстан, 2003 год, N 23-24, ст. 850, с изменением внесенным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по инвестициям Министерства индустрии и торговли Республики Казахстан от 20 июля 2006 года N 54-п "О внесении изменения в приказ Председателя Комитета по инвестициям Министерства индустрии и торговли Республики Казахстан от 18 марта 2003 года N 18-п", зарегистрированный в Реестре государственной регистрации нормативных правовых актов за N 4330, опубликованный в Юридической газете от 18 августа 2006 года N 151 (1131)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Инструкцию по составлению бизнес-плана инвестиционного проекта, сумма инвестиций в фиксированные активы которого превышает 60 тысяч месячных расчетных показателей (приложение 2);";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Инструкцию по составлению бизнес-плана инвестиционного проекта, сумма инвестиций в фиксированные активы которого не превышает 60 тысяч месячных расчетных показателей (приложение 3).";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приложения 2 к указанному приказу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"Инструкция по составлению бизнес-плана инвестиционного проекта, сумма инвестиций в фиксированные активы которого превышает 60 тысяч месячных расчетных показателей";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согласно приложению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инвестициям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индустрии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ноября 2006 года N 83-п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Председателя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инвестициям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индустрии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2003 года N 18-п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составлению бизнес-плана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инвестиционного проекта, сумма инвестиций в фиксированные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активы которого не превышает 60 тысяч месячных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расчетных показателей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Краткая характеристика Инвестора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Наименование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Организационно-правовая форма, дата государственной регистрации (перерегистрации)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Ф.И.О руководителя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Юридический адрес, телефон, факс, электронная почта.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Краткая характеристика проекта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Название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Основные цели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Непосредственные участники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 реализации проекта (область, район).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Краткое содержание: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предполагаемая к выпуску продукция;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характер предполагаемого проекта: создание нового, реконструкция или расширение действующего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Стоимость реализации проекта, источники финансирования: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собственные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заемные средства (кредиты или привлеченные средства хозяйствующих субъектов) и/или грант.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Сроки реализации проекта - _ месяцев (лет) с момента осуществления инвестиций.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Технический раздел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Краткое описание технологии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Обоснование выбора технологического решения, приобретение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График реализации проекта: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293"/>
        <w:gridCol w:w="1053"/>
        <w:gridCol w:w="1173"/>
        <w:gridCol w:w="1073"/>
        <w:gridCol w:w="1173"/>
        <w:gridCol w:w="1333"/>
        <w:gridCol w:w="1153"/>
        <w:gridCol w:w="1133"/>
        <w:gridCol w:w="973"/>
      </w:tblGrid>
      <w:tr>
        <w:trPr>
          <w:trHeight w:val="30" w:hRule="atLeast"/>
        </w:trPr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Календарный год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Календарный год 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