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23f2a" w14:textId="c023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N 43 "Об утверждении Правил представления отчетности ипотечными организациями"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октября 2006 года N 231. Зарегистрировано в Министерстве юстиции Республики Казахстан 24 ноября 2006 года N 4465. Утратило силу постановлением Правления Национального Банка Республики Казахстан от 24 сентября 2014 года № 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24.09.2014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01.07.2015).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ипотечных организаций,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25 февраля 2006 года N 43 "Об утверждении Правил представления отчетности ипотечными организациями" (зарегистрированное в Реестре государственной регистрации нормативных правовых актов под N 4157)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представления отчетности ипотечными организациями,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1 "Отчет об остатках на балансовых счетах активов, обязательств и собственного капитала":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1003 дополнить строкой 1004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3"/>
        <w:gridCol w:w="6133"/>
        <w:gridCol w:w="1753"/>
      </w:tblGrid>
      <w:tr>
        <w:trPr>
          <w:trHeight w:val="42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Наличность в вечерней кассе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 1054, 1204, 1259, 1319, 1329, 1428, 1876, 1877,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1878 и 2875 слова "Специальные резервы" заменить словом "Резервы";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1660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3"/>
        <w:gridCol w:w="6193"/>
        <w:gridCol w:w="1753"/>
      </w:tblGrid>
      <w:tr>
        <w:trPr>
          <w:trHeight w:val="42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1660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Создаваемые (разрабатываемые)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нематериальные активы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2113 дополнить строкой 2126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3"/>
        <w:gridCol w:w="6173"/>
        <w:gridCol w:w="1773"/>
      </w:tblGrid>
      <w:tr>
        <w:trPr>
          <w:trHeight w:val="42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2126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вклады других банков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аффинированных драгоценных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металлах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2153 дополнить строкой 2216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6173"/>
        <w:gridCol w:w="1813"/>
      </w:tblGrid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2216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вклады клиентов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аффинированных драгоценных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металлах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2406 дополнить строкой 2451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6133"/>
        <w:gridCol w:w="1833"/>
      </w:tblGrid>
      <w:tr>
        <w:trPr>
          <w:trHeight w:val="42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2451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Бессрочные 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2755 дополнить строками 2756 и 2757 следующего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6113"/>
        <w:gridCol w:w="1753"/>
      </w:tblGrid>
      <w:tr>
        <w:trPr>
          <w:trHeight w:val="42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2756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Начисленные 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субординированным облигациям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2757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Начисленные расходы по бессрочным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 инструментам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2874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3200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6093"/>
        <w:gridCol w:w="1893"/>
      </w:tblGrid>
      <w:tr>
        <w:trPr>
          <w:trHeight w:val="42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Резервы (провизии)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общебанковские риски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2 "Отчет об остатках на балансовых счетах доходов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расходов":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4709 слова "и имеющихся в наличии для продажи"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5153 дополнить строкой 5216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6153"/>
        <w:gridCol w:w="1893"/>
      </w:tblGrid>
      <w:tr>
        <w:trPr>
          <w:trHeight w:val="42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5216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срочным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вкладам клиентов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аффинированных драгоценных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металлах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5406 дополнить строкой 5407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6133"/>
        <w:gridCol w:w="1913"/>
      </w:tblGrid>
      <w:tr>
        <w:trPr>
          <w:trHeight w:val="42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5407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бессрочным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 инструментам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 5451, 5452, 5453, 5455, 5457, 5459, 5464, 5465 и 5466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слово "специальные"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5709 слова "и имеющихся в наличии для продажи"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5721 дополнить строкой 5722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6073"/>
        <w:gridCol w:w="1953"/>
      </w:tblGrid>
      <w:tr>
        <w:trPr>
          <w:trHeight w:val="42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5722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отчисления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5853 дополнить строкой 5854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6033"/>
        <w:gridCol w:w="1973"/>
      </w:tblGrid>
      <w:tr>
        <w:trPr>
          <w:trHeight w:val="42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5854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от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товарно-материальных запасов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3 "Отчет об остатках на внебалансовых счетах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условных и возможных требований и обязательств":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6125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6093"/>
        <w:gridCol w:w="1953"/>
      </w:tblGrid>
      <w:tr>
        <w:trPr>
          <w:trHeight w:val="42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6125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требования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безотзывным займам,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предоставляемым в будущем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6125 дополнить строкой 6126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6093"/>
        <w:gridCol w:w="1953"/>
      </w:tblGrid>
      <w:tr>
        <w:trPr>
          <w:trHeight w:val="42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6126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отзывным займам,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предоставляемым в будущем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6175 дополнить строкой 6177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6053"/>
        <w:gridCol w:w="2013"/>
      </w:tblGrid>
      <w:tr>
        <w:trPr>
          <w:trHeight w:val="42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6177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требования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предоставленным займам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6625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6053"/>
        <w:gridCol w:w="2033"/>
      </w:tblGrid>
      <w:tr>
        <w:trPr>
          <w:trHeight w:val="42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6625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обязательства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безотзывным займам,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предоставляемым в будущем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6625 дополнить строкой 6626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3"/>
        <w:gridCol w:w="6133"/>
        <w:gridCol w:w="2053"/>
      </w:tblGrid>
      <w:tr>
        <w:trPr>
          <w:trHeight w:val="42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6626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обязательства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отзывным займам,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предоставляемым в будущем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6675 дополнить строкой 6677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3"/>
        <w:gridCol w:w="6133"/>
        <w:gridCol w:w="2053"/>
      </w:tblGrid>
      <w:tr>
        <w:trPr>
          <w:trHeight w:val="42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6677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предоставленным займам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6991, 6992, 6993, 6994, 6995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6996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6213"/>
        <w:gridCol w:w="2053"/>
      </w:tblGrid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6996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Позиция по сделкам с прочими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4 "Отчет об остатках на внебалансовых счетах меморандума":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 7110 и 7220 слово "Машины" заменить словами "Здания, машины";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7500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6213"/>
        <w:gridCol w:w="2113"/>
      </w:tblGrid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Ипотечные займы, права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по которым приняты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доверительное управление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7540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7543 дополнить строками 7544, 7600 - 7611,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7630 - 7632, 7650, 7651, 7660 - 7668, 7680 - 7688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6133"/>
        <w:gridCol w:w="2253"/>
      </w:tblGrid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7544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Просроченное вознаграждение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ипотечным займам, права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по которым приняты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доверительное управление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7600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клиентов, находящихся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доверительном (инвестиционном)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7601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Деньги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7602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Аффинированные драгоценные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7603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7604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размещенные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7605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в капитал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7606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Нематериальные активы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7607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средства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7608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активы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7609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7610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7611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требования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7630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по операциям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доверительному (инвестиционному)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управлению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7631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Счета к оплате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7632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обязательства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7650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7651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7660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операциям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доверительному (инвестиционному)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управлению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7661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активов от клиента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7662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в виде вознаграждения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7663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купли-продажи активов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7664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Реализованные доходы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переоценки активов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справедливой стоимости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7665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Реализованные доходы по курсовой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разнице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7666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Нереализованные доходы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переоценки активов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справедливой стоимости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7667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Нереализованные доходы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курсовой разнице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7668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доходы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7680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операциям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доверительному (инвестиционному)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управлению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7681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активов клиента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7682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выплате комиссионных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вознаграждений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7683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от купли-продажи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7684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Реализованные расходы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переоценки активов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справедливой стоимости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7685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Реализованные 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курсовой разнице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7686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Нереализованные расходы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переоценки активов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справедливой стоимости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7687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Нереализованные 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курсовой разнице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7688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расходы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".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Казахстан, и его действие распространяется на отношения, возникшие с 1 октября 2006 года.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(Еденбаев Е.С.):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Национального Банка Республики Казахстан, банков второго уровня и Объединения юридических лиц "Ассоциация финансистов Казахстана".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международных отношений и связей с общественностью (Пернебаев Т.Ш.) принять меры к публикации настоящего постановления в средствах массовой информации Республики Казахстан.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Узбекова Г.Н.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