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e46a" w14:textId="608e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Генерального Прокурора Республики Казахстан от 22 декабря 2005 года N 69 "Об утверждении Инструкции по учету проверок деятельности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ноября 2006 года № 68. Зарегистрирован в Министерстве юстиции Республики Казахстан от 5 декабря 2006 года № 4473. Утратил силу приказом Генерального прокурора Республики Казахстан от 14 ноября 2007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14.11.2007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соблюдения конституционных прав и свобод граждан в уголовном процессе, законности в деятельности органов следствия и дознания, руководствуясь пунктами 4, 4-1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Генерального Прокурора Республики Казахстан от 22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учету проверок деятельности государственных учреждений" (далее-приказ) (зарегистрированный в Реестре государственной регистрации нормативных правовых актов за N 3999)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учету проверок деятельности государственных учреждений,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после слова "учреждений"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 ходе осуществления надзора за законностью следствия и дознания и оперативно-розыскной деятельности в органах уголовного преследования.".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направить для руководства и исполнения Главному военному прокурору, прокурорам областей, городов, районов и приравненным к ним, органам уголовного преследования, в Институт им. С. Ескараева при Генеральной прокуратуре, Комитет по правовой статистике и специальным учетам Генеральной прокуратуры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