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b0f5" w14:textId="7adb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к договору на оказание аудиторской организацией сопутствующих услуг отдельным организациям и внесении изменения в постановление Правления Агентства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октября 2006 года N 229. Зарегистрировано в Министерстве юстиции Республики Казахстан 6 декабря 2006 года N 4475. Утратило силу постановлением Правления Агентства Республики Казахстан по регулированию и надзору финансового рынка и финансовых организаций от 28 ноября 2008 года N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Агентства РК по регулированию и надзору финансового рынка и финансовых организаций от 28 ноября 2008 года N 208.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аудиторской деятельности",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банках и банковской деятельности в Республике Казахстан",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страховой деятельности",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49-1 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пенсионном обеспечении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требованиях к договору на оказание аудиторской организацией сопутствующих услуг отдельным организациям.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18 июня 1999 года N 129 "Об утверждении Правил о требованиях, предъявляемых к отчету о проведении аудита банков" (зарегистрированное в Реестре государственной регистрации нормативных правовых актов под N 855);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26 декабря 2003 года N 454 "О внесении изменений и дополнений в постановление Правления Национального Банка Республики Казахстан от 18 июня 1999 года N 129 "Об утверждении Правил о  требованиях, предъявляемых к отчету о проведении аудита банковской деятельности и заключению аудитора, аудиторской организации, уполномоченных на проведение аудита банковской деятельности", зарегистрированное в Министерстве юстиции Республики Казахстан под N 855" (зарегистрированное в Реестре государственной регистрации нормативных правовых актов под N 2668, опубликованное в газете "Казахстанская правда" от 31 января 2004 года N 20);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12 июля 2004 года N 206 "Об установлении требований к осуществлению аудита накопительного пенсионного фонда и страховой деятельности страховой (перестраховочной) организации" (зарегистрированное в Реестре государственной регистрации нормативных правовых актов под N 3012).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3571, с изменениями, внесенными постановлениями Правления Агентства от 27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Правления Агентства Республики Казахстан по регулированию и  надзору финансового рынка и финансовых организаций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3861), от 27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некоторые нормативные правовые акты Республики Казахстан по вопросу регулирования деятельности учебных центров по подготовке специалистов для работы на рынке ценных бумаг" (зарегистрированным в Реестре государственной регистрации нормативных правовых актов под N 3846), от 30 сентября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3925)) cледующее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страховых (перестраховочных) организаций, накопительных пенсионных фондов, аудиторских организаций и Объединения юридических лиц "Ассоциация финансистов Казахстана".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Бахмутову Е.Л.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2006 года N 229     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требованиях к договору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оказание аудиторской организацией сопутствующих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 отдельным организациям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разработана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аудиторской </w:t>
      </w:r>
      <w:r>
        <w:rPr>
          <w:rFonts w:ascii="Times New Roman"/>
          <w:b w:val="false"/>
          <w:i w:val="false"/>
          <w:color w:val="000000"/>
          <w:sz w:val="28"/>
        </w:rPr>
        <w:t>деятельности",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страховой </w:t>
      </w:r>
      <w:r>
        <w:rPr>
          <w:rFonts w:ascii="Times New Roman"/>
          <w:b w:val="false"/>
          <w:i w:val="false"/>
          <w:color w:val="000000"/>
          <w:sz w:val="28"/>
        </w:rPr>
        <w:t>деятельности",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 и определяет основные требования, предъявляемые к договору на оказание аудиторской организацией, уполномоченной на проведение аудита финансовых организаций, (далее - аудиторская организация) сопутствующих услуг банкам, банковским холдингам и организациям, в которых банк и (или) банковский холдинг являются крупными участниками, страховым (перестраховочным) организациям, накопительным пенсионным фондам, организациям, осуществляющим инвестиционное управление пенсионными активами (далее - организации).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Сопутствующими услугами являются услуги, оказываемые аудиторской организацией по профилю своей деятельности в соответствии с законодательством Республики Казахстан об аудиторской деятельности. Сопутствующие услуги включают в себя обзоры, согласованные процедуры и компиляции.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Сопутствующие услуги, оказываемые аудиторской организацией,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инициативе организации с учетом конкретных задач, сроков и объема сопутствующих услуг, предусмотренных договором на оказание аудиторской организацией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других случаях, предусмотренных нормативными правовыми актами уполномоченного органа по регулированию и надзору финансового рынка и финансовых организаций (далее - уполномоченный орган).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Требования к договору на оказание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аудиторской организацией сопутствующих услуг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на оказание аудиторской организацией сопутствующих услуг организациям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договора с указанием вида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оказания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оказания сопутствующих услуг, в том числе сроки оказания сопутствующих услуг и предоставления окончательного отчета аудиторской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возможность возникновения необнаруженных искажений;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и содержание отчета, предусматривающего выражение мнения аудиторской организации на основе оказанных сопутствующих услуг, в том числе на соответствие требованиям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других отчетов, которые аудиторская организация предполагает представить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права сторон, включая право аудиторской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определять формы и методы оказания сопутствующих услуг, при необходимости - с учетом рекомендаций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на договорной основе к участию в оказании сопутствующих услуг специалистов различного профиля, за исключением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аудиторской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документацию, необходимую для выполнения условий договора на оказание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обязанности сторон, включая обязанность организации по созданию условий аудиторской организации для своевременного и качественного оказания сопутствующих услуг, по содействию в оказании сопутствующих услуг, в частности по своевременному предоставлению информации, документации и разъяснений, необходимых для оказания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ответственность сторон, в том числе ответственность организации за полноту и достоверность финансовой отчетности и прочей информации, предоставленной аудиторской организации для оказания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сроки, размер и условия оплаты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сроки действия договора и порядок его расторжения;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членство в профессиональной организации.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договоре на оказание аудиторской организацией сопутствующих услуг организациям дополнительно могут быть предусмотрены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мероприятия по привлечению других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мероприятия по привлечению сотрудников службы внутреннего аудита, а также других сотрудников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мероприятия по работе с предыдущей аудиторской организацией в случае, если аудиторская организация впервые работает с данной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договор на оказание аудиторской организацией сопутствующих услуг могут быть включены иные условия по усмотрению организации и аудиторской организации.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не урегулированные настоящей Инструкцией, подлежат разрешению в соответствии с законодательством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