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317d" w14:textId="cd73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 акционерного общества "Казахстанская фондовая биржа" в качестве специальной торговой площадки 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деятельности регионального финансового центра города Алматы от 15 декабря 2006 года N 74. Зарегистрирован в Министерстве юстиции Республики Казахстан 23 декабря 2006 года N 4494. Утратил силу постановлением Правления Национального Банка Республики Казахстан от 17 июля 2015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региональном финансовом центре города Алматы",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"Казахстанская фондовая биржа" в качестве специальной торговой площадки регионального финансового центра города Алматы, на которой участники финансового центра будут осуществлять торги финансовыми инструментами.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управлению Агентства по регулированию деятельности регионального финансового центра города Алматы (далее - Агентство) принять меры по государственной регистрации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развития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десятидневный срок со дня государственной регистрации в Министерстве юстиции Республики Казахстан довести приказ до сведения Агентства Республики Казахстан по регулированию и надзору финансового рынка и финансовых организаций, АО "Казахстанская фондовая биржа" и Объединения юридических лиц "Ассоциация финансистов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опубликование приказа в средствах массовой информации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