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5807" w14:textId="22d5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независимой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декабря 2006 года N 638. Зарегистрирован в Министерстве юстиции Республики Казахстан 24 января 2007 года N 4523. Утратил силу приказом и.о. Министра здравоохранения Республики Казахстан от 9 ноября 2009 года № 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приказом и.о. Министра здравоохранения РК от 09.11.2009 </w:t>
      </w:r>
      <w:r>
        <w:rPr>
          <w:rFonts w:ascii="Times New Roman"/>
          <w:b w:val="false"/>
          <w:i w:val="false"/>
          <w:color w:val="000000"/>
          <w:sz w:val="28"/>
        </w:rPr>
        <w:t>№ 672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независимой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оказания медицинских услуг Министерства здравоохранения Республики Казахстан (Мусин Е.М.)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организационно-правового обеспечения Министерства здравоохранения Республики Казахстан (Акрачкова Д.В.) после государственной регистрации настоящего приказа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его официальное опубликование.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2006 года N 638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системе здравоохранения" и определяют порядок проведения независимой экспертизы деятельности физических и юридических лиц, осуществляющих медицинскую деятельность в сфере оказания медицинских услуг.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Независимая экспертиза проводится в соответствии с законодательными актами Республики Казахстан, подзаконными нормативными правовыми актами и настоящими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осуществления независимой экспертизы деятельности физических и юридических лиц, осуществляющих медицинскую деятельность, является обеспечение прав пациентов на получение медицинских услуг необходимого объема и надлежащего качества на основе оптимального использования кадровых, материально-технических ресурсов здравоохранения и применения современных медицинских технологий.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понятия, применяемые в настоящих Правилах: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здравоохранения - центральный исполнительный орган, осуществляющий государственное регулирование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средств, контроля за качеством медицинских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- Комитет по контролю в сфере оказания медицинских услуг Министерства здравоохранения Республики Казахстан и его территориальные подразделения (далее - Комитет);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заказчик независимой экспертизы (далее - заказчик) - юридическое или физическое лицо, субъекты здравоохранения, ассоциации, государственные, судебные, правоохранительные и иные органы и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независимая экспертиза - процедура, проводимая в целях обеспечения прозрачности и объективности оценки деятельности физических и юридических лиц, осуществляющих медицинскую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независимый эксперт - физическое или юридическое лицо, аккредитованное в установленном порядке для проведения независимой экспертизы деятельности субъектов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медицинской помощи - мера соответствия оказываемой медицинской помощи стандартам, утвержденным уполномоченным органом в области здравоохранения и установленным на основе современного уровня развития медицинской науки и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в области здравоохранения - документ, разработанный уполномоченным органом на основе согласия заинтересованных сторон, в котором устанавливаются для всеобщего и многократного использования в области здравоохранения правила, общие принципы или характеристики, касающиеся различных видов деятельности или их результатов;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независимого эксперта - обоснованные выводы по вопросам, поставленным перед независимым экспертом лицом, назначившим независимую экспертизу, оформленные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аккредитует независимых экспертов, формирует банк данных независимых экспертов и привлекает их к проведению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Независимыми экспертами могут быть специалисты из числа работников практического здравоохранения, научно-исследовательских институтов, научных центров, организаций медицинского образования, частных и ведомственных медицинских организаций, а также неправительственных организаций, аккредитованных в установленном порядке, обладающих специальными научными и практическими знаниями.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Независимая экспертиза проводится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деятельности субъектов здравоохранения по оказанию медицинских услуг, в том числе по обращениям граждан или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субъекта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квалификационным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предъявляемым при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субъектов здравоохранения установленным стандартам </w:t>
      </w:r>
      <w:r>
        <w:rPr>
          <w:rFonts w:ascii="Times New Roman"/>
          <w:b w:val="false"/>
          <w:i w:val="false"/>
          <w:color w:val="000000"/>
          <w:sz w:val="28"/>
        </w:rPr>
        <w:t>аккредитации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профессиональной компетентности медицинских работников для их дальнейшей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аттестации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квалификационного уровня медицинских работников для присвоения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квалификационных категорий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виды экспертиз в сфере оказания медицинских услуг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организации и проведения независимой экспертизы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Проведение экспертизы деятельности физических и юридических лиц, осуществляющих медицинскую деятельность в сфере оказания медицинских услуг осуществляется аккредитованным независимым экспертом в соответствии с установленными едиными принципами экспертизы качества медицинских услуг, на основе изучения медицинской документации, а при необходимости - личного осмотра пациента с его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качества медицинских услуг предусматривает рассмотрение полноты и качества оказанной медицинской помощи пациенту,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Юридическое или физическое лицо, привлекающее независимого эксперта, направляет официальный запрос в Комитет.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Каждый случай привлечения независимого эксперта к проведению независимой экспертизы деятельности физических и юридических лиц, осуществляющих медицинскую деятельность, регистрируется в Комитете.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привлечении заказчиком независимого эксперта к проведению экспертизы качества медицинских услуг, экспертиза проводится по материалам, представленным заказчиком. Для получения дополнительной информации от субъекта здравоохранения, оказавшего медицинскую помощь, независимый эксперт обращается в Комитет для регистрации проверки субъекта здравоохранения в органах правовой статистики и специальных учетов.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привлечении Комитетом к экспертизе независимых экспертов, независимый эксперт осуществляет свою деятельность совместно со специалистами Комитета. В данном случае доступ независимого эксперта к материалам экспертизы обеспечивается Комитетом.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объединения независимых экспертов в ассоциации, заказчик заключает договор с ассоциацией.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Экспертиза проводится только по основной медицинской специальности, определенной свидетельством об аккредитации независимого эксперта.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осуществления экспертизы независимый эксперт должен пройти первичную подготовку по основам экспертной деятельности с получением сертификата и в последующем, каждые 3 года, курсы повышения квалификации, в медицинских организациях, имеющих лицензию на медицинскую образовательную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Экспертиза в медицинских организациях не должна осуществляться, если независимый эксперт: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находится в трудовых или договорных отношениях с проверяемой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деятельности физических и юридических лиц, осуществляющих медицинскую деятельность, состоящих с ним в родственных или других отношениях;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разборе экспертных случаев, пациентов, в лечении которого эксперт принимал участие, или быть любым другим образом, заинтересованным в результатах проводимой экспертизы.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привлечении к экспертизе соответствия субъекта здравоохранения квалификационным требованиям, предъявляемым при лицензировании медицинской деятельности, независимый эксперт оценивает по представленным документам соответствие лицензиата установленным квалификационным требованиям и при необходимости с выездом на место расположения лицензируемого объекта.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Экспертиза по оценке соответствия субъектов здравоохранения квалификационным требованиям в постлицензионном периоде с привлечением независимых экспертов проводится на предмет соблюдения лицензиатами установленных квалификационных требований при лицензировании медицинской и врачебной деятельности, за исключением санитарно-эпидемиологического и фармацевтического направлений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Экспертизу соответствия деятельности субъекта здравоохранения установленным стандартам аккредитации проводят независимые эксперты с представлением в аккредитационную комиссию экспертного заключения, а также принимают участие в осуществлении мониторинга деятельности аккредитованных субъектов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аттестации на профессиональную компетентность медицинских работников независимый эксперт принимает участие в работе аттестационных комиссий, проводит анализ представленных документов аттестуемых лиц и участвует в проведении собеседования.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составе специализированных квалификационных комиссий по проведению квалификационного экзамена в области здравоохранения независимый эксперт принимает участие в работе комиссий, проводит анализ представленных документов претендентов на присвоение квалификационной категории и участвует в проведении собеседования.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порядке исключения, к независимой экспертизе в области здравоохранения могут быть привлечены иностранные специалисты, компетентность которых подтверждается соответствующими государственными или общественными органами управления здравоохранения страны проживания специалиста.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 окончании проведения экспертизы независимый эксперт представляет заключение по форме, согласно приложению к настоящим Правилам, в установленные проверкой сроки, в двух экземплярах. Один экземпляр заключения предоставляется заказчику, другой - Комитету.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Привлечение Комитетом физических и юридических лиц к независимой экспертизе на основании договора возмездного оказания услуг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государственных закупках в Республике Казахстан".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Z070303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возмездного оказания услуг физические и юридические лица представляют предложение своих услуг по проведению независимой экспертизы медицинской деятельности на месяц (квартал, полугодие, год), с указанием их стоимости и заключают договор на представление услуг на предстоящий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должно содержать информацию о профиле оказываемых экспертных услуг, квалификационные характеристики и данные о практическом стаже сотрудников юридического лица (членов ассоциации), в том числе в области экспертизы деятельности субъектов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Независимый эксперт: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получает от администрации субъекта здравоохранения необходимую документацию в период проведения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 администрации проверяемого субъекта здравоохранения, Комитету предложения по улучшению организации и повышению качества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участвует в разборе выявленных нарушений деятельности субъектов здравоохранения по итогам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отказывает в даче заключения в случаях, если поставленные вопросы выходят за пределы его специальных знаний либо представленные материалы недостаточны для дачи экспертного заключения;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проводит независимую экспертную оценку качества медицинской деятельности в соответствии с действующим законодательством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законность, компетентность и непредвзятость независимой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соблюдает конфиденциальность служебной информации, принципы профессиональной этики;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обеспечивает научную обоснованность средств и методов проведения исследований для полноты и объективности независимой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представляет заказчику смету расходов и отчет о понесенных расходах;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 должен разглашать сведения о произведенном при его участии следственном действии и обнаружившихся при этом обстоятельствах, данные закрытого заседания суда, а также ставшие ему известными сведения об обстоятельствах, затрагивающих неприкосновенность частной жизни, составляющих государственные секреты, коммерческую или иную охраняемую законом тайну.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независимой экспертизы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Экспертное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Аккредитованный независимый эксперт______________________________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(ФИО,  специальность,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квалификационная категория, ученая степень, 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Заказчик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Предмет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Заключение_______________________________________________________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Предложения______________________________________________________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Независимый эксперт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подпись,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Дата "___" ___________20__ год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