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ab8e" w14:textId="4bfa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Налогового комитета Министерства финансов Республики Казахстан от 23 января 2006 года N 25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21 декабря 2006 года N 649. Зарегистрирован в Министерстве юстиции Республики Казахстан 25 января 2007 года N 4526. Утратил силу приказом Министра финансов Республики Казахстан от 23 декабря 2008 года N 603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Министра финансов РК от 23.12.2008 N 603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налогах и других обязательных платежах в бюджет" (Налоговый кодекс) и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</w:t>
      </w:r>
      <w:r>
        <w:rPr>
          <w:rFonts w:ascii="Times New Roman"/>
          <w:b w:val="false"/>
          <w:i w:val="false"/>
          <w:color w:val="000000"/>
          <w:sz w:val="28"/>
        </w:rPr>
        <w:t>
 в Республике Казахстан"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обязательном социальном страховании </w:t>
      </w:r>
      <w:r>
        <w:rPr>
          <w:rFonts w:ascii="Times New Roman"/>
          <w:b w:val="false"/>
          <w:i w:val="false"/>
          <w:color w:val="000000"/>
          <w:sz w:val="28"/>
        </w:rPr>
        <w:t>
", 
</w:t>
      </w:r>
      <w:r>
        <w:rPr>
          <w:rFonts w:ascii="Times New Roman"/>
          <w:b/>
          <w:i w:val="false"/>
          <w:color w:val="000000"/>
          <w:sz w:val="28"/>
        </w:rPr>
        <w:t>
ПРИКАЗЫВАЮ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Председателя Налогового комитета Министерства финансов Республики Казахстан от 23 января 2006 года N 25 "Об утверждении формы и правил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отчислений" (зарегистрированный в Реестре государственной регистрации нормативных правовых актов за N 4086, опубликованный в "Юридической газете" 31 марта 2006 года N 56-57),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Правилах представления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"и на основе патента" заменить словами ", на основе упрощенной декларации и патента";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При заполнении соответствующих строк Расчета индивидуальными предпринимателями, осуществляющими деятельность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частном предпринимательстве" в виде совместного предпринимательства, указывается общая по всем участникам совместного предпринимательства сумма заявляемого дохода для исчисления обязательных пенсионных взносов, сумма дохода, для исчисления социальных отчислений, а также сумма обязательных пенсионных взносов и социальных отчислений, подлежащих перечислению.";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10 изложить в новой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в строках 201.04.001А, 201.04.001В, 201.04.001С указывается заявляемый доход за 1, 2 и 3 месяцы отчетного периода соответственно. Заявляемым доходом является доход, определяемый самостоятельно индивидуальным предпринимателем, адвокатом и частным нотариусом для исчисления обязательных пенсионных взносов в накопительные пенсионные фонды в свою пользу.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201.04.001D указывается заявляемый доход за отчетный период, определяемый как сумма строк 201.04.001А, 201.04.001В, 201.04.001С.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201.04.001Е указывается заявляемый доход с начала года, определяемый как сумма строк 201.04.001D Расчета отчетного периода и 201.04.001Е Расчета за предыдущий отчетный период;";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10 слова "6G" заменить словами "6F";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Расчета по исчисленным, удержанным (начисленным) и перечисленным суммам обязательных пенсионных взносов, начисленным и перечисленным суммам социальных отчислений, утвержденную указанным приказом, изложить согласно приложению к настоящему приказу.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методологии Налогового комитета Министерства финансов Республики Казахстан (Герун А.В.) направить настоящий приказ на государственную регистрацию в Министерство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организационно-финансового обеспечения Налогового комитета Министерства финансов Республики Казахстан (Смагулова Г.А.) принять меры к опубликованию настоящего приказа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официального опубликования и распространяется на правоотношения, возникшие с 1 января 2007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2006 года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Председателя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2006 года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649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"О внесении изменений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приказ Председателя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Налогового комитета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финансов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2006 года N 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Форма 201.04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исчисленным, удержанным (начисленным)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перечисленным суммам обязательных пенсионных взносов,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начисленным и перечисленным суммам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социальных отчислений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(См. бумажный вариант)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