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4906" w14:textId="ba04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2006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9 января 2006 года N 23-10-34п. Зарегистрировано в Департаменте юстиции города Астаны 17 февраля 2006 года за N 433. Утратило силу постановлением Акимата города Астаны от 5 января 2007 года N 23-8п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Акимата города Астаны от 9 января 2006 года N 23-10-34п  утратило силу постановлением Акимата города Астаны от 5 января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23-8п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занятости населения",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июня 2001 года N 836 "О мерах по реализации Закона Республики Казахстан от 23 января 2001 года "О занятости населения", в целях расширения системы государственных гарантий обеспечения занятости населения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предприятий и организаций, в которых будут организованы оплачиваемые общественные работы для безработных и учащейся молодежи в 2006 году.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"Алматы" и "Сарыарка" совместно с Государственным учреждением "Департамент занятости и социальных программ города Астаны" организовать оплачиваемые общественные работы в 2006 году для безработных, испытывающих затруднения в поиске подходящей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безработных и учащейся молодежи, занятых на оплачиваемых общественных работах, производить из средств местного бюджета за фактически выполненную работу по действующим на данном предприятии или в организации расценкам в размере не менее минимальной месячной заработной платы, установленной на 2006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"Департамент занятости и социальных программ города Астаны" обеспечить информирование населения, а также предприятий и организаций города об организации и проведении общественных работ и порядке их 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Астаны от 10 февраля 2005 года N 3-1-79п "Об организации оплачиваемых общественных работ в 2005 году" (зарегистрировано в Департаменте юстиции города Астаны 25 февраля 2005 года N 377, опубликовано в газетах "Астана хабары" N 46 от 7 апреля 2005 года и "Вечерняя Астана" N 36 от 10 марта 2005 года) признать утратившим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Астаны Мустафину С.С.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                                    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 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 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 Мустафина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 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 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Руководитель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аппарата акима                          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 Астаны"                 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Заведующая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документационной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экспертизы                              Башимова Д.Р.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занятости и социальных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программ города Астаны"                 Демеува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2006 года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23-10-34П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предприятий и организаций, в которых будут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организованы оплачиваемые общественные работы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для безработных и учащейся молодежи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2006 году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5553"/>
        <w:gridCol w:w="2453"/>
        <w:gridCol w:w="3773"/>
      </w:tblGrid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N№ п/п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предприятий, организаций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(человек)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(далее - ГККП) "Гуманитарный колледж"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технических работ по обработке различных документов.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"Политехнический колледж города Астаны"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жилищно-коммуналь-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 в уборке территории города, участие в реконструкции и ремонте жилья престарелых граждан, экологическое оздоровление региона (озеленение, 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предприятия "Фонд коммунальной собственности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"Столичный парк"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 и экологической очистке парковой зоны и другие.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(далее - ГКП) "Горкоммунхоз"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 и экологической очистке территории города и другие.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"Зеленстрой"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"Мепо"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"Турмыс"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(далее - ГУ)"Аппарат акима района "Алматы" города Астаны"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 проведении общественных компаний, участие в работе с населением и другие.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района "Сарыарка" города Астаны"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"Центр по профилактике и борьбе со СПИДом города Астаны"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профилактической работы среди инъекционных потребителей наркотических средств.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Министерства труда и социальной защиты населения Республики Казахстан по городу Астане"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технических работ по ведению и сопровождению баз данных различных категорий населения, нуждающихся в социальной защите.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уборке и благоустройстве территорий организаций здравоохранения и другие.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культуры города Астаны"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уборке и благоустройстве территорий учреждений культуры и другие.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по делам обороны рода Астаны"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оформлении и доставке повесток по призыву в Вооруженные Силы Республики Казахстан, сопровождение банка данных призывников и другие.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юстиции района "Алматы" города Астаны"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технических работ по документированию населения.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юстиции района "Сарыарка" города Астаны"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комитета уголовно-исполнительной системы по городу Астане" Министерства юстиции Республики Казахстан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технических работ по обработке различных документов.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Жилищно-строительный кооператив (далее - ЖСК) "Коммунальник"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 города, участие в реконструкции и ремонте жилья, экологическое оздоровление региона (озеленение, 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ЖСК "Транспортный строитель"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ЖСК "Жигер"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Ким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 квартир (далее - КСК) "Август"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жилищно-коммуналь-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 в уборке территории города, участие в реконструкции и ремонте жилья, экологическое оздоровление региона (озеленение, 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"Адилет"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"Азамат"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"Ажар"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"Аида"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"Акмола"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"Акжол"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"Ак-Отау"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"Актогай"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"Алит"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"Алтай"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"Амелия"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"Апогей"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"Арман"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"Асар"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"Астана заман"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"Астаналык"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"Астана"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"Бек"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"Бирлик"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"Вектор"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"Восточный"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"Восточный 2"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"Встреча"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"Вторчермет"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"Газовик"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"Гарант"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"Гренада"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"Гульдер"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"Дельта"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"Дзержинец"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"Диалог"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"Дружба"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"Думан"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"Енбек"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жилищно-коммунального хозяйства в уборке территории города, участие в реконструкции и ремонте жилья, экологическое оздоровление региона (озеленение, 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"Жазира"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"Жарык"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"Жеке батыр"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"Железнодорожник"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"Женис"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"Жетысу"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"Заводской"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"Зенит"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"Зодиак"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"Золотой колос"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"Ишим-1"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"Каскад"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"Керамик-2"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"Колос"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"Колосок-2"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"Комфорт"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"Комфорт-1"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"Космос"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"Кыпшак"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"Лада"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"Луч-7"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"Майский"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"Максат"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"Максат-1"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"Мерей"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"Мечта"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"Мечта-XXI"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"Мирный"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"Мичурино"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"Молодежный-1"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"Молодежный-2"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"Надежда"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"Надежда-2"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"Наш дом"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"Небоскреб"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"Новатор"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"Новая столица"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"Нургуль"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"Океан"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"Олимп"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"Орион"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жилищно-коммуналь-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 в уборке территории города, участие в реконструкции и ремонте жилья, экологическое оздоровление региона (озеленение, 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"Отрар"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"Практик"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"Прогресс"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"Радуга"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"Рента"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"Саят"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"Светлана"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"Скиф"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"Собственник"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"Солнечный"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"Союз-Акмола"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"Студенческий"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"Султан"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"Сункар"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"Тайфун"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"Тараз"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"Темп-1"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"Тулпар"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"Тулпар-3"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"Туранга"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"Туркестан"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"Удача"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"Ученый-2"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"Учитель медик"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"Уют-2"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"Фаянс"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"Целинный железнодорожник"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"Целинный"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"Шанырак-Астана"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"Шаттык"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"Шолпан"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"Электрон"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"Элерон"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 помещений (далее - КСП) "Акжол-1"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"Алма-Ата"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"Астана-1"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"Верховина"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"Жастар"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"Мирас-Астана"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 помещений и квартир (далее - КСП (к) "Арай"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жилищно-коммуналь-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 в уборке территории города, участие в реконструкции и ремонте жилья, экологическое оздоровление региона (озеленение,благо-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устройство) и другие.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"Березка"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"Ботагоз"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"Вероника"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"Виктория"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"Гранит"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"Даржан"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"Дос"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"Надежда-1"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"Наурыз"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"Паритет"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"Первомайский"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"Центр"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"Энергетик"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"Юпитер"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комитет по городу Астане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оформлении и доставке извещений по уплате налогов, сопровождение банка данных налогоплательщиков и другие.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(далее - ПК) "Коммунальник-1"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жилищно-коммуналь-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 в уборке территории города, участие в реконструкции и ремонте жилья, экологическое оздоровление региона (озеленение, 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"Компакт"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"Кристал"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"Арай"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"Ю-Сел"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(далее - ТОО) "Газ-Кызмет"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 и благоустройстве территорий газгольдеров.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"Абат СН"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работ по поддержанию порядка на проезжей части автодорог и тротуарах.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экологическом оздоровлении региона.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"Актив"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"Бану"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"Бек"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"Гумир"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"Кара-озек"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"Найза курылыс" филиал "Сеним"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"Нуржол НС"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работ по поддержанию порядка на проезжей части автодорог и тротуарах.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экологическом оздоровлении региона.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"Техсервис Астана"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"Картофель и овощи"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сезонных сельскохозяйствен-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работ, связанных с посадкой, прополкой, уборкой и сортировкой урожая овощей и картофеля.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"Лифтстройсервис"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содержании и обслуживании лифтового хозяйства жилых домов.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"Коммунальник-2"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реконструкции и ремонте жилья, экологическое оздоровление региона (озеленение, 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"Нур+К"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 города, участие в реконструкции и ремонте жилья, экологическое оздоровление региона (озеленение, 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172.      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"Государственный накопительный пенсионный фонд" в городе Астане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пенсионных договоров с вкладчиками АО "Государственный накопительный пенсионный фонд".
</w:t>
            </w:r>
          </w:p>
        </w:tc>
      </w:tr>
      <w:tr>
        <w:trPr>
          <w:trHeight w:val="25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