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b2a5" w14:textId="01db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3 марта 2004 года N 3-1-618п "Об утверждении Правил оказания социальной поддержки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августа 2006 года N 23-698п. Зарегистрировано в Департаменте юстции г.Астаны от 15 сентября 2006 года N 448.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постановлением акимата города Астаны от 30 декабря 2004 года N 3-1-1978п "О некоторых вопросах местного исполнительного органа города Астаны"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Астаны от 3 марта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3-1-618п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оказания социальной поддержки отдельным категориям граждан" (зарегистрировано в Департаменте юстиции города Астаны 26 марта 2004 года под N 321, опубликовано в газетах "Астана хабары" от 10 апреля 2004 года, N 47; "Вечерняя Астана" от 8 апреля 2004 года, N 40)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указанном постановлении: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защите инвалидов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", решениями Акмолинского городского маслихата от 18 сентября 1996 года "О звании "Почетный гражданин города Астаны",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"Департамент занятости и социальных программ города Астаны" обеспечить выполнение программ "Социальная помощь отдельным категориям нуждающихся граждан по решениям местных представительных органов", "Социальная поддержка инвалидов" (далее - Программы) в соответствии с Правилами.";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оказания социальной поддержки отдельным категориям граждан, утвержденных вышеуказанным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защите инвалидов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", решениями Акмолинского городского маслихата от 18 сентября 1996 года "О звании "Почетный гражданин города Астаны",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Администратором программ "Социальная помощь отдельным категориям нуждающихся граждан по решениям местных представительных органов", "Социальная поддержка инвалидов" (далее - Программы) на соответствующий финансовый год является Государственное учреждение "Департамент занятости и социальных программ города Астаны" (далее - Департамент).";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Лица, указанные в подпункте 1) пункта 1 настоящих Правил, в соответствии с законодательством Республики Казахстан пользующиеся услугами индивидуальных помощников, не имеют права на получение социальной поддержки в соответствии с настоящими Правилами.".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заведующей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 Карамурзина Н.А.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директора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           Сулейменова Б.М.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планирования города Астаны"       Аманбаев Ж.Е.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программ города Астаны"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