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5427" w14:textId="b135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базовым ставкам платы, применяемых при оценке стоимости земельных участков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сентября 2006 года N 277/35-III. Зарегистрировано в Департаменте юстиции города Астаны от 6 октября 2006 года N 449. Утратило силу в связи с истечением срока действия - письмом Маслихата города Астаны от 23 января 2007 года N 51-03-12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Решение Маслихата города Астаны от 21 сентября 2006 года N 277/35-III утратило силу в связи с истечением срока действия - письмом Маслихата города Астаны от 23 января 2007 года N 51-03-12.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 статьями 10 и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января 2001 года "О местном государственном управлении в Республике Казахстан"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поправочные коэффициенты к базовым ставкам платы, применяемых при оценке стоимости земельных участков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действует до 31 декабря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 М. Жолдасбеков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предпринимательства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промышленности:                    А. Керимбеков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277/35-III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поправочных коэффициентов к базовым ставкам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платы, применяемых при определении кадастровой оценочной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стоимости земельных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участков, предоставляемых в частную собственность государством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городе Астане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5493"/>
        <w:gridCol w:w="1"/>
        <w:gridCol w:w="1"/>
        <w:gridCol w:w="2373"/>
        <w:gridCol w:w="2953"/>
      </w:tblGrid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Относительное расположение городских объектов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инженерных коммуникации к оцениваемым земельным участкам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Детские сады, школы, учебные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удалении до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Торговые центры, магазины, рынки и др.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удалении до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Больницы, поликлиники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удалении до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6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Объекты культурно-развлекательного назначения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(театр, клуб, кинотеатры, спортивные комплексы)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удалении до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Административные 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удалении до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Ресторан, столовая, 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 удалении до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подключение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Канализация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подключение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подключение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30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точки подключение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3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18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1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21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25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27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31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1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19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2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43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Улично-дорожная сеть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асфальтное, бетонное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с износом до 30 %;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асфальтное, бетонное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с износом до 30 %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радиусе 100 метров;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асфальтово-бетонное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с износом свыше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асфальтово-бетонное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с износом свыше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в радиусе 100 метров;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 покрытие в радиусе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грунтовые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проектируемые грунтовые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в радиусе 100 метров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Сеть общественного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 всеми видами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 одним из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транспорта;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находиться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 от 500 до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оцениваемого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находиться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и более;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Озеленение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завершено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ПДП и парковая зона;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благоустроено сквером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местами краткосрочного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деревья, кустарники,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кустарники, газоны;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вдоль улицы;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 внутри квартала;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Санитарная очистка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городскими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службами ежедневно;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два раза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спец.транспортом;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один раз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 спец.транспортом;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городскими службами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обслуживается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Относительное расположение от экологически вредных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шумосоздающих объектов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расположен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непосредственной близости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мусоросвалки, завода,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фабрики, ТЭЦ,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путей,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нефтебазы, ВЛЭП в радиусе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 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
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 метров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