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1e92" w14:textId="fb51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от 28 апреля 2006 года N 785.
Зарегистрировано Управлением юстиции города Актобе 16 мая 2006 года N 3-1-50. Утратило силу постановлением акимата города Актобе Актюбинской области от 16 апреля 2010 года № 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16.04.2010 </w:t>
      </w:r>
      <w:r>
        <w:rPr>
          <w:rFonts w:ascii="Times New Roman"/>
          <w:b w:val="false"/>
          <w:i w:val="false"/>
          <w:color w:val="ff0000"/>
          <w:sz w:val="28"/>
        </w:rPr>
        <w:t>№ 968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целях расширения мер по содействию занятости инвалидов,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149-II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 дополнительных мерах по содействию занятости инвалидов" N 71 от 24 февраля 2006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города Актобе, имеющим численность работников свыше пятидесяти человек, квоту рабочих мест для инвалидов в размере трех процентов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Актобе Кушербаева А.К.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