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4074" w14:textId="aac4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города Актобе для установления границ ценовых зон и дифференциации базовых ставок платы за землю и базовых ставок земельного налога в пределах границ, определенных Генеральным планом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очередной тридцать первой сессии маслихата города Актобе Актюбинской области от 24 августа 2006 года № 263. Зарегистрировано Управлением юстиции города Актобе 15 сентября 2006 года № 3-1-56. Утратило силу решением маслихата города Актобе Актюбинской области от 25 мая 2018 года №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25.05.2018 № 336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N 442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890 от 2 сентября 2003 года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решения N 100 очередной пятнадцатой сессии маслихата города Актобе от 24 декабря 2004 года "Об утверждении схемы зонирования земель города Актобе и сельских округов для установления границ ценовых зон и дифференциации базовых ставок за землю и земельного налога", зарегистрированного в управлении юстиции 3 февраля 2005 года за N 3044, N 230 внеочередной двадцать седьмой сессии маслихата города Актобе от 14 апреля 2006 года "О внесении дополнений в решение N 100 очередной пятнадцатой сессии маслихата города Актобе от 24 декабря 2004 года "Об утверждении схемы зонирования земель города Актобе и сельских округов для установления границ ценовых зон и дифференциации базовых ставок за землю и земельного налога", зарегистрированного в управлении юстиции города Актобе 6 апреля 2006 года за N 3-1-48.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схемы зонирования земель города Актобе для установления границ ценовых зон и дифференциации базовых ставок платы за землю и базовых ставок земельного налога в пределах границ, определенных генеральным планом города Актобе (схема прилагается).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Изменить границы ценовых зон и дифференциацию базовых ставок платы за землю с учетом нового генерального плана (схема прилагается) - решением маслихата города Актобе Актюбинской области от 30.05.2007 </w:t>
      </w:r>
      <w:r>
        <w:rPr>
          <w:rFonts w:ascii="Times New Roman"/>
          <w:b w:val="false"/>
          <w:i w:val="false"/>
          <w:color w:val="000000"/>
          <w:sz w:val="28"/>
        </w:rPr>
        <w:t>N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