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ff37e" w14:textId="bbff3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подчиненности аула Абылхаир района Т.Рыскулов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сентября 2006 года № 240 и Решение Маслихата Жамбылской области от 27 октября 2006 года № 19-21. Зарегистрировано Департаментом юстиции Жамбылской области 14 ноября 2006 года за N 1650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Руководствуясь пунктом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административно-территориальном устройстве Республики Казахстан" от 8 декабря 1993 года,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Изменить подчиненность аула Абылхаир Когершинского сельского округа района Т.Рыскулова передав его в Новосельский сельский округ этого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Настоящий нормативный правовой акт приобретает силу после государственной регистрации в департаменте юстиции Жамбылской области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        акима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О.Телеуов                                  А.Савченко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А.Асильбеков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