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0d77" w14:textId="9c00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дислокации временных торговых точек-юрт по реализации казахских национальных напитков на территории города Тараза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от 09 апреля 2006 года № 398. Зарегистрировано Управлением юстиции г. Тараз 19 мая 2006 года за № 30. Утратило силу постановлением акимата города Тараз Жамбылской области от 27 января 2014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Тараз Жамбылской области от 27.01.2014 № 72.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31 Закона Республики Казахстан "О местном государственном управлении Республики Казахстан",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дислокацию временных торговых точек - юрт по реализации казахских национальных напитков (кумыс, шубат) на территории города Тараза на землях общего пользования,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города Тараза" (Мамедов Н.М.) принять необходимые меры для реализации продукции сезонного характера, организовать работу согласно дислокации.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
</w:t>
      </w:r>
      <w:r>
        <w:rPr>
          <w:rFonts w:ascii="Times New Roman"/>
          <w:b w:val="false"/>
          <w:i w:val="false"/>
          <w:color w:val="000000"/>
          <w:sz w:val="28"/>
        </w:rPr>
        <w:t>
. Контроль за исполнением настоящего постановления возложить на Астаева Е.К.,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Тараза                         И. Тортаев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Тараза № 398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2006 года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Дислокация юрт по продаже кумыса и шубата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13"/>
        <w:gridCol w:w="5913"/>
        <w:gridCol w:w="25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мест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мкр., 11 мкр.;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 возле гидрокомплекса, около автостоянки;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Жамбыла угол ул. Аскарова.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гостиницы "Тараз";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мкр. возле рынка "Ынтымак";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8 мкр. -18.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Жуалинский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мкр. ул. С. Сейфуллина и на углу ул. Б. Момышулы;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 164;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мкр., рынок "Актоган".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мкр., напротив кафе "Рас";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мкр. (возле Казахтелекома).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Горбольницы пр. Жамбыла;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кафе Жибек Жолы;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"Турксиб" (район ЖД Вокзала);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департамента сельского  хозяйства.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мкр. напротив городского суда.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      Т. Рыскулова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мкр. по улице Б. Момышулы;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мкр. напротив торгового центра;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Шостаковича угол ул. 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пр. Толе би и ул. Мирзояна.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ул. Рысбек батыра 2 и пр. Толе би;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4 мкр. и 7 мкр. 2 дом;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Койгелды напротив общежития ТарГУ.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мкр. за кафе "Алатау";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 напротив филиала "Народного банка";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конце улицы А. Аскарова.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Шусский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мкр. напротив городского суда.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мкр., возле хлебозавода;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мкр. около бани;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горводоканала;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облакиматом;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7 дом № 48 возле магазина "Диана".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