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5f594" w14:textId="fe5f5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дислокации временных торговых точек (прохладительных напитков, куры-гриль и шашлыка) на территории города Тараза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Тараз от 09 апреля 2006 года № 328. Зарегистрировано Управлением юстиции города Тараз 19 мая 2006 года за № 31. Утратило силу постановлением акимата города Тараз Жамбылской области от 30 декабря 2021 года № 6206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Тараз Жамбылской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6206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6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статей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</w:t>
      </w:r>
      <w:r>
        <w:rPr>
          <w:rFonts w:ascii="Times New Roman"/>
          <w:b w:val="false"/>
          <w:i w:val="false"/>
          <w:color w:val="000000"/>
          <w:sz w:val="28"/>
        </w:rPr>
        <w:t xml:space="preserve"> 31 Закона Республики Казахстан "О местном государственном управлении Республики Казахстан", акимат города Тараза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дислокацию временных торговых точек (прохладительных напитков, куры-гриль и шашлыка) на землях общего пользования города Тараза, согласно приложению.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предпринимательства акимата города Тараза" (Мамедов Н.М.) организовать работу согласно дислокации.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Астаева Е.К., заместителя акима города.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Тараза И. Тортаев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329 от 9 апреля 2006 г.</w:t>
            </w:r>
          </w:p>
        </w:tc>
      </w:tr>
    </w:tbl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5"/>
    <w:bookmarkStart w:name="z6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дислокации торговых точек на территории города Тараза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Газ-вода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Мороженное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"Акбулак"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"Каратау"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"Жайлау"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"Салтанат"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"Карасу"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"Талас"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"Самал"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"Алатау"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"Мынбулак"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"Аса"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"Жансая"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"Массив Карасу"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Пр.Абая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Жамбыла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Толе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Казыбек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Жибек жолы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Сулейменова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Рысбек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Кошеней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Ташкентская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Койгелды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Конаева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Айтиева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Мирзояна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Ниеткалиева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Байзак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Химпоселка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Сахпоселка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ЖД вокзала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Сатпаева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Рынках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329 от 9 апреля 2006 г.</w:t>
            </w:r>
          </w:p>
        </w:tc>
      </w:tr>
    </w:tbl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7"/>
    <w:bookmarkStart w:name="z7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дислокации торговых точек по реализации куры - гриль на территории города Тараза</w:t>
      </w:r>
    </w:p>
    <w:bookmarkEnd w:id="8"/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1. Проспект Абая, магазин "Айлара";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Проспект Жамбыла, район "Горбольницы";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Проспект Жамбыла, у магазина "Тулпар";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Улица Сейфуллина, у переговорного пункта "Казахтелеком";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Улица Т. Рыскулова, напротив "Восточной бани";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Угол улиц Койгельды-Казыбек би, бывший магазин "Кооператор";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Улица Сейфуллина, ресторан "Алатау";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Улица Б. Момышулы, у дома N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Улица Рысбек батыра, у дома N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Улица Жибек жолы, у кинотеатра "Еңбек";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Улица Конаева, супермаркет "Метроном";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Улица Лермонтова, у дома N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Улица Б. Момышулы, у магазина "Диана".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328 от 9 апреля 2006 г. </w:t>
            </w:r>
          </w:p>
        </w:tc>
      </w:tr>
    </w:tbl>
    <w:bookmarkStart w:name="z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10"/>
    <w:bookmarkStart w:name="z7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дислокации торговых точек хлебного кваса на территории города Тараза</w:t>
      </w:r>
    </w:p>
    <w:bookmarkEnd w:id="11"/>
    <w:p>
      <w:pPr>
        <w:spacing w:after="0"/>
        <w:ind w:left="0"/>
        <w:jc w:val="both"/>
      </w:pPr>
      <w:bookmarkStart w:name="z29" w:id="12"/>
      <w:r>
        <w:rPr>
          <w:rFonts w:ascii="Times New Roman"/>
          <w:b w:val="false"/>
          <w:i w:val="false"/>
          <w:color w:val="000000"/>
          <w:sz w:val="28"/>
        </w:rPr>
        <w:t>
      1. Автовокзал;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пр. Жамбыла - угол ул. Сатпаева (у магазина "Дәмдес");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Привокзальная площадь (магазин "Ерлан");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пр. Жамбыла - угол пр. Толе би (напротив горбольницы);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ул. Сейфуллина-ул. Аль-Фараби;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ул. Байзак батыра N 223, Автостанция;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ул. Б. Момышулы (у кафе "Жансая");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пр. Толе би, у входа на рынок "Төлебай";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ул. Клубная (у супермаркета "Скиф Трейд");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ул. Пушкина (у супермаркета "Гросс");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площадь Жамбыла;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пр. Толе би, у вещевого рынка;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мкр. "Каратау", напротив дома N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мкр. "Жайлау", возле дома N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ул. Ниеткалиева, у магазина "Юбилейный";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Парк культуры и отдыха Т. Рыскулова;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ул. Желтоксан-пр. Толе би;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ул. Койгельды, около налогового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ул. Желтоксан-ул. Казыбек би;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ул. Б. Момышулы (у магазина "Диана");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мкр. "Алатау", остановка "Сейфуллина";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мкр. "Талас", напротив аптеки "Садыхан";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ул. Аскарова - ул. Косы батыра;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ул. Ташкентская (у магазина "Абсолют");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ул. Аль-Фараби - ул. Ташкентская;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 пр. Толе би, напротив гостиницы "Аулие -Ата";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пр. Жамбыла-угол ул. Сулейменова;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28. пр. Толе би - угол ул. Рысбек батыра;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29. ул. Казыбек би - угол пр. Абая;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30. Сахарный поселок, остановка "Баня";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31. ул. Кошеней - угол ул. Рыночной;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32. Зеленый ковер (городское кладбище);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33. пр. Жамбыла - угол ул. Рахимова;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34. ул. Казыбек би - угол ул. Койгельды;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35. Авторынок;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36. пр. Толе би - угол ул. Мирзояна.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