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153a9" w14:textId="dd153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решение III сессии областного маслихата от 25 декабря 2003 года N 59 "Об утверждении Регламента областного Маслихата"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XXII сессии Карагандинского областного Маслихата от 5 июля 2006 года N 331. Зарегистрировано Департаментом юстиции Карагандинской области 17 июля 2006 года за N 1817. Утратило силу - решением ХIХ сессии Карагандинского областного маслихата от 25 сентября 2009 года N 243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Сноска. Утратило силу решением ХIХ сессии Карагандинского областного маслихата от 25.09.2009 N 243.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(пункт 1 подпункты 1, 6 и 7) и </w:t>
      </w:r>
      <w:r>
        <w:rPr>
          <w:rFonts w:ascii="Times New Roman"/>
          <w:b w:val="false"/>
          <w:i w:val="false"/>
          <w:color w:val="000000"/>
          <w:sz w:val="28"/>
        </w:rPr>
        <w:t>статьей 24</w:t>
      </w:r>
      <w:r>
        <w:rPr>
          <w:rFonts w:ascii="Times New Roman"/>
          <w:b w:val="false"/>
          <w:i w:val="false"/>
          <w:color w:val="000000"/>
          <w:sz w:val="28"/>
        </w:rPr>
        <w:t xml:space="preserve"> 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"О местном государственном управлении в Республике Казахстан" и во исполнение 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18 января 2006 года N 19 "О проведении отчетов акимов перед маслихатами" областной маслихат 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Дополнить Регламент областного маслихата, утвержденный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III сессии областного маслихата от 25 декабря 2003 года N 59 "Об утверждении Регламента областного Маслихата" (зарегистрировано в Реестре государственной регистрации нормативных правовых актов за N 1381, опубликовано в газетах "Орталық Қазақстан" от 27 января 2004 года N 17 (19431), "Индустриальная Караганда" от 24 января 2004 года N 10 (19941), внесены дополнения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VI сессии областного Маслихата от 20 мая 2004 года N 88 "О внесении дополнений в решение III сессии областного маслихата N 59 от 25 декабря 2003 года "Об утверждении Регламента областного Маслихата", регистрационный номер в реестре нормативных правовых актов - 1381", зарегистрировано в Реестре государственной регистрации нормативных правовых актов за N 1518, опубликовано в газетах "Орталық Қазақстан" от 27 мая 2004 года N 100 - 101 (19514), "Индустриальная Караганда" от 27 мая 2004 года N 61 (19992), пунктом 40 - 1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"40 - 1. Областной маслихат, руководствуясь положениями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(пункт 1 подпункт 1, 6 и 7), </w:t>
      </w:r>
      <w:r>
        <w:rPr>
          <w:rFonts w:ascii="Times New Roman"/>
          <w:b w:val="false"/>
          <w:i w:val="false"/>
          <w:color w:val="000000"/>
          <w:sz w:val="28"/>
        </w:rPr>
        <w:t>статьи 24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"О местном государственном управлении в Республике Казахстан", а также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18 января 2006 года N 19 "О проведении отчетов акимов перед маслихатами" не реже одного раза в полугодие заслушивает отчет акима области (лица, исполняющего его обязанности) о выполнении возложенных на него функций и задач.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Отчет акима области (лица, исполняющего его обязанности) о выполнении возложенных на него функций и задач и проект решения по нему вносятся в областной маслихат за три недели до соответствующей сессии на рассмотрение постоянных комиссий областного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Решение по отчету акима области перед депутатами маслихата о выполнении возложенных на него функций и задач принимаются в порядке, определенном пунктом 3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"О местном государственном управлении в Республике Казахстан" и пунктами 30 - 33 настоящего Регламента."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в соответствии с подпунктом 5 пункта 2 </w:t>
      </w:r>
      <w:r>
        <w:rPr>
          <w:rFonts w:ascii="Times New Roman"/>
          <w:b w:val="false"/>
          <w:i w:val="false"/>
          <w:color w:val="000000"/>
          <w:sz w:val="28"/>
        </w:rPr>
        <w:t>статьи 36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нормативных правовых актах" по истечении десяти календарных дней после дня их первого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М. Сембаев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областного Маслихата             К.Медиев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