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a201" w14:textId="d06a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санаторно-курортного лечения участников и инвалидов Великой Отечественной войны, лиц, приравненных к ним, граждан, трудившихся и проходивших воинскую службу в тылу, лиц, которым назначены пенсии за особые заслуги перед Республикой Казахстан и областью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мая 2006 года N 187. Зарегистрировано Департаментом юстиции Мангистауской области 3 июля 2006 года N 1948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 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Обеспечение санаторно-курортного лечения участников и инвалидов Великой Отечественной войны, лиц, приравненных к ним, граждан, трудившихся и проходивших воинскую службу в тылу, лиц, которым назначены пенсии за особые заслуги перед Республикой Казахстан и областью (далее-персональные пенсионеры) осуществляется путем предоставления путевок в санаторий-профилакторий за счет средств областного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организации санаторно-курортного лечения является Департамент координации занятости и социальных программ Мангистауской области (далее-уполномоченный орган).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проводит закуп услуг по организации санаторно-курортного лечения в соответствии с законодательством Республики Казахстан о государственных закупках.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приобретенные путевки передают по акту в районные, городские отделы занятости и социальных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Оформление и учет документов на санаторно-курортное лечение участников и инвалидов Великой Отечественной войны, лиц, приравненных к участникам и инвалидам Великой Отечественной войны, граждан, трудившихся и проходивших воинскую службу в тылу, персональных пенсионеров производится районными, городскими отделами занятости и социальных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путевки заявители обращаются в районные, городские отделы занятости и социальных программ с копией документа, удостоверяющего личность; с домовой книгой; со справкой с медицинского учреждения, о необходимости санаторно-курортного лечения и с документом, подтверждающим статус заявителя.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Районным, городским отделом занятости и социальных программ ведется журнал регистрации заявлений и выдачи путевок, который должен быть пронумерован, прошнурован и заверен печатью.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Санаторно-курортное лечение участников и инвалидов Великой Отечественной войны, с учетом их преклонного возраста и состояния здоровья, осуществляется в санаториях-профилакториях, находящихся на территории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Санаторно-курортное лечение лиц, приравненных к участникам и инвалидам Великой Отечественной войны, граждан, трудившихся и проходивших воинскую службу в тылу, персональных пенсионеров осуществляется в санаториях-профилакториях, находящихся на территории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Путевки предоставляются не более одного раза в календарный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невозможности использования путевки по определенным причинам (смерть, болезнь и другие причины) она подлежит возврату в районный, городской отдел занятости и социальных программ и выдаче другому лицу в порядке очередности.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Районные, городские отделы занятости и социальных программ несут ответственность за правильность предоставления путевок.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Районные, городские отделы занятости и социальных программ ежемесячно к 5 числу месяца представляют отчет о выданных путевках в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правильностью и своевременностью предоставления путевок районными, городскими отделами занятости и социальных программ осуществляет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Департаменту финансов (Альбекова М.Б.) обеспечить своевременное финансирование расходов на организацию санаторно-курортного лечения за счет средств областного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Признать утратившим силу постановление акимата Мангистауской области от 29 января 2003 года N 4 "Об утверждении Правил организации санаторно-курортного лечения участников и инвалидов Великой Отечественной войны" (зарегистрировано управлением юстиции 12 февраля 2003 года N 1366).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постановления возложить на заместителя акима области Абдрахманова М.М.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постановление вводится в действие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