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e57aff" w14:textId="3e57af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предоставления социальной помощи на зубопротезирование участникам и инвалидам Великой Отечественной войны, а также лицам, приравненным по льготам и гарантиям к участникам и инвалидам Великой Отечественной войны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Северо-Казахстанской области от 12 апреля 2006 N 71. Зарегистрирован Департаментом юстиции Северо-Казахстанской области 18 апреля 2006 года N 1619. Утратило силу - постановлением акимата Северо-Казахстанской области от 30 июня 2009 года N 177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Утратило силу - постановлением акимата Северо-Казахстанской области от 30.06.2009 N 177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17) пункта 1 статьи 27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от 23 января 2001 года N 148 "О местном государственном управлении в Республике Казахстан" и статьей 20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от 28 апреля 1995 года N 2247 "О льготах и социальной защите участников, инвалидов Великой Отечественной войны и лиц, приравненных к ним" акимат области 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Правила предоставления социальной помощи на зубопротезирование участникам и инвалидам Великой Отечественной войны, а также лицам, приравненным по льготам и гарантиям к участникам и инвалидам Великой Отечественной войны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1 с изменениями, внесенными постановлением акимата Северо-Казахстанской области от 20.03.2008 года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141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(вводится в действие по истечении 10 календарных дней)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2, 3 и 4 исключены - постановлением акимата Северо-Казахстанской области от 23 февраля 2007 года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46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Департаменту здравоохранения обеспечить качественное зубопротезирование участников и инвалидов Великой Отечественной войны, а также лицам, приравненным по льготам и гарантиям к участникам и инвалидам Великой Отечественной войны.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5 с изменениями, внесенными постановлением акимата Северо-Казахстанской области от 20.03.2008 года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141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(вводится в действие по истечении 10 календарных дней)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Контроль за исполнением настоящего постановления возложить на заместителя акима области Мурзалина М.К.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6 с изменениями, внесенными постановлением акимата Северо-Казахстанской области от 20.03.2008 года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141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(вводится в действие по истечении 10 календарных дней)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Аким области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Утверждены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Северо-Казахстанской области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апреля 200, года N 71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В заголовок внесены изменения - постановлением акимата Северо-Казахстанской области от 20.03.2008 года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141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(вводится в действие по истечении 10 календарных дней)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 ПРАВИЛА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предоставления социальной помощи на зубопротезирование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участникам и инвалидам Великой Отечественной войны, а также лицам, приравненным по льготам и гарантиям к участникам и инвалидам Великой Отечественной войны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1. Общие положения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предоставления социальной помощи на зубопротезирование участникам и инвалидам Великой Отечественной войны, а также лицам, приравненным по льготам и гарантиям к участникам и инвалидам Великой Отечественной войны (далее - Правила) регламентируют порядок и условия ее предоставления.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1 с изменениями, внесенными постановлением акимата Северо-Казахстанской области от 20.03.2008 года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141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(вводится в действие по истечении 10 календарных дней)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Социальная помощь на зубопротезирование предоставляется участникам и инвалидам Великой Отечественной войны, а также лицам, приравненным по льготам и гарантиям к участникам и инвалидам Великой Отечественной войны, постоянно проживающим на территории Северо-Казахстанской области и нуждающимся в зубопротезировании.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2 с изменениями, внесенными постановлением акимата Северо-Казахстанской области от 20.03.2008 года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141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(вводится в действие по истечении 10 календарных дней)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В настоящих Правилах используются следующие понятия: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социальная помощь - одна из форм социальной защиты населения в виде социальных выплат, направленных на зубопротезирование участникам и инвалидам Великой Отечественной войны, а также лицам, приравненным по льготам и гарантиям к участникам и инвалидам Великой Отечественной войны;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по назначению и выплате социальной помощи на зубопротезирование участникам и инвалидам Великой Отечественной войны (далее - уполномоченный орган) - районные и городской отделы занятости и социальных программ;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организация, осуществляющая зубопротезирование (далее - организация) - медицинская организация, имеющая лицензию на зубопротезную деятельность.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3 с изменениями, внесенными постановлением акимата Северо-Казахстанской области от 20.03.2008 года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141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(вводится в действие по истечении 10 календарных дней)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В случае смерти получателя назначенная социальная помощь выплачивается его наследникам.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Социальная помощь назначается в размере стоимости зубопротезирования (кроме драгоценных металлов, металлокерамических протезов).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2. Порядок назначения социальной помощи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Участники и инвалиды Великой Отечественной войны, а также лицам, приравненным по льготам и гарантиям к участникам и инвалидам Великой Отечественной войны представляют в уполномоченный орган по месту жительства следующие документы: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установленной формы согласно приложению;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копию документа, удостоверяющего личность;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копию документа, удостоверяющего статус;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копию документа, подтверждающего место жительства;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счет-фактуру от организации о стоимости зубопротезирования.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6 с изменениями, внесенными постановлением акимата Северо-Казахстанской области от 20.03.2008 года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141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(вводится в действие по истечении 10 календарных дней)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Документы, необходимые для получения социальной помощи, представляются в подлинниках и в копиях для сверки, после чего подлинники документов возвращаются заявителю.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Работники уполномоченного органа заверяют копии документов, регистрируют заявление с прилагаемыми документами в журнале регистрации.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Уполномоченный орган формирует дело и в течение десяти дней со дня принятия заявления принимает решение о назначении социальной помощи либо отказе в ней.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3. Порядок выплаты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Уполномоченный орган формирует списки-ведомости на выплату социальной помощи в 2-х экземплярах.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Выплата социальной помощи осуществляются через филиалы банков второго уровня, имеющих лицензию Национального банка Республики Казахстан и АО "Казпочта", имеющей лицензию Агентства Республики Казахстан по регулированию и надзору финансового рынка и финансовой организации, путем зачисления на лицевые счета граждан.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Банки второго уровня или АО "Казпочта" на основании договора на оказание платных услуг осуществляют зачисление суммы на открытые лицевые счета получателей.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Выплата социальной помощи производится из средств районных и городского бюджетов по бюджетной программе 06-2-451-007-000 "Социальная помощь отдельным категориям нуждающихся граждан по решению местных представительных органов".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4. Ответственность за своевременность назначения социальной помощи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Уполномоченный орган по назначению и выплаты социальной помощи несет ответственность за правильность и своевременность назначения социальной помощи и ее выплаты в установленном порядке настоящими Правилами.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Контроль за правильностью назначения и выплаты социальной помощи осуществляется в соответствии с законодательными актами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к Правилам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Начальнику отдела занятости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и социальных программ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 района (города)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               Заявление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 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Имя 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Отчество 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Статус 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Адрес 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РНН 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Номер расчетного счета 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отделении 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назначить мне социальную помощь на зубопротезирование.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на ___листах.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"___" ____________ 200_ года 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/подпись заявителя/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Заявление принято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