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bac3" w14:textId="02ab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21 апреля 2005 года N 109 "О реализации Указа Президента Республики Казахстан от 27 декабря 2004 года N 1508 "О квоте иммиграции оралманов на 2005-2007 годы" и постановления Правительства Республики Казахстан от 2 марта 2005 года N 192 "О реализации Указа Президента Республики Казахстан от 27 декабря 2004 года N 1508 "О квоте иммиграции оралманов на 2005-2007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ноября 2006 года
N 274. Зарегистрировано Департаментом юстиции Северо-Казахстансокй области
6 декабря 2006 года N 1631.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статьей 28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N 213 "О нормативных правовых актах", на основании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ноября 2006 года N 210 "О внесении изменения в Указ Президента Республики Казахстан от 27 декабря 2004 года N 1508"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области от 21 апреля 2005 года N 109 "О реализации Указа Президента Республики Казахстан от 27 декабря 2004 года N 1508 "О квоте иммиграции оралманов на 2005-2007 годы""и постановления Правительства Республики Казахстан от 2 марта 2005 года N 192 "О реализации Указа Президента Республики Казахстан от 27 декабря 2004 года N 1508 "О квоте иммиграции оралманов на 2005-2007 годы" (регистрационный N 1583, 18 мая 2005 года газета "Солтүстік Қазақстан", 18 мая 2005 года газета "Северный Казахстан")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изложить в новой редакции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 постановлению акимата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17 ноября 2006 года N 274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 21 апреля 2005 года N 109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Распределение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семей оралманов на 2006 год по г. Петропавловску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районам области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93"/>
        <w:gridCol w:w="2093"/>
        <w:gridCol w:w="2413"/>
        <w:gridCol w:w="2093"/>
        <w:gridCol w:w="1393"/>
      </w:tblGrid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Российская федерация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Монголия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Аккаинский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