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923f" w14:textId="43a9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 в постановление акимата города от 13 июля 2005 года № 830 "О вопросах лицензирования розничной торговли алкогольной продукцией (кроме пива)"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06 марта 2006 года N 293. Зарегистрировано Управлением  юстиции г. Петропавловска Северо-Казахстанской области 03 апреля 2006 года N 13-1-35. Утратило силу - постановлением акимата города Петропавловска Северо-Казахстанской области от 1 октября 2007 года N 1419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города Петропавловска Северо-Казахстанской области от 1 октября 2007 года N 1419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N 213 "О нормативных правовых актах" в связи с изменением структуры аппарата акима города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13 июля 2005 года N 830 "О вопросах лицензирования розничной торговли алкогольной продукцией (кроме пива)" (государственная регистрация от 26.07.05 г. N 13-1-11, Добрый вечер от 12 августа 2005 года N 32)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постановления слова "отдел оперативного управления аппарата акима города" заменить словами "сводно-аналитический отдел";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"отдел оперативного управления" заменить словами "сводно-аналитический отдел".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Уалиева К.С.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