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791c" w14:textId="3227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Петропавловска N 503 от 10 апреля 2006 года.
Зарегистрировано Управлением юстиции г. Петропавловска 10 мая 2006 года N 13-1-40. Утратило силу постановлением акимата города Петропавловска от 3 апреля 2013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города Петропавловска от 3.04.2013 N 595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на основании подпункта 3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N 39-III "О социальной защите инвалидов в Республике Казахстан", пункта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1999 года N 389 «"Об образовании",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детям-инвалидам,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"Отдел занятости и социальных программ города Петропавловска" (Мишнев В.И.) обеспечить назначение социальной помощи с зачислением средств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"Отдел финансов города Петропавловска" (Дорофеева Г.И.) обеспечить финансирование социальной помощи в пределах ассигнований утвержденных бюджетом города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 социальная помощь детям-инвалидам, воспитывающимся и обучающимся на дому выплачивается с 1 января 2006 года из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Кульжанову Т.Н.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2006 года N 503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детям-инвалидам,</w:t>
      </w:r>
      <w:r>
        <w:br/>
      </w:r>
      <w:r>
        <w:rPr>
          <w:rFonts w:ascii="Times New Roman"/>
          <w:b/>
          <w:i w:val="false"/>
          <w:color w:val="000000"/>
        </w:rPr>
        <w:t>
воспитывающимся и обучающимся на дому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социальной помощи детям-инвалидам, воспитывающимся и обучающимся на дому (далее - Правила) определяют порядок назначения и выплаты социальной помощи детям-инвалидам, воспитывающимся и обучающимся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и выплате социальной помощи (далее - уполномоченный орган) - государственное учреждение «Отдел занятости и социальных программ города Петропавловска»;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- лицо, обращающееся от имени ребенка-инвалида за назначением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Воспитание и обучение проводится на дому, в случае, когда отсутствует возможность осуществлять воспитание и обучение детей-инвалидов в общих или специальных дошкольных организациях и других учебных заведениях с учетом желания родителей или законных представителей, на основании заключения Межведомственной психолого-медико-педагогической 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Право на получение социальной помощи имеют один из родителей ребенка-инвалида, воспитывающегося и обучающегося на дому, либо его законный представитель.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назначается и выплачивается на рожденных, усыновленных, а также взятых под опеку (попечительство)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назначается независимо от получения на детей-инвалидов других видов социальной помощи или алиментов и независимо от доходов семьи.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Обращение за получением социальной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Лица, указанные в пункте 4 Правил, представляют в уполномоченный орган по месту жительства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 жительства и состав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медико-социальной экспертной комиссии об установлении инвалидности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 необходимости обучения (воспитания) ребенка-инвалида на дому, выданное Межведомственной психолого-медико-педагогической консультативной комиссией при уполномоченном органе образования (оригинал);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рождении ребенка (оригинал и 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опекуна (попечителя) о назначении социальной помощи прилагается удостоверение опекуна (попечителя) или выписка из решения органа опеки и попечительства об установлении опеки (попечительства).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необходимые для назначения социальной помощи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Работники уполномоченного органа по назначению и выплате социальной помощи заверяют копии документов, регистрируют заявления с прилагаемыми документами в журнале регистрации и вручают заявителю отрывной талон заявления с отметкой о принятии.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Социальная помощь назначается с месяца обращения за назначением социальной помощи после возникновения права на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Днем обращения считается день подачи заявления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Назначение социальной помощи производится уполномоченным органом по месту жительства ребенка-инвалида по заявлению одного из родителей или лица, его заменяющего.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назначается на период, указанный в заключении о необходимости обучения (воспитания) ребенка-инвалида на дому, выданном Межведомственной психолого-медико-педагогической консультативной комиссией при уполномоченном органе образования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10-дневный срок со дня поступления документов принимает решение о назначении социальной помощи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наступлении обстоятельств, влекущих прекращение или возобновление назначения и выплаты социальной помощи (усыновление, смерть ребенка и др.), назначение и выплата социальной помощи прекращается или возобновляется с месяца, следующего за тем месяцем,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Социальная помощь назначается на квартал в размере 6.5 месячного расчетного показателя, установленного Законом Республики Казахстан "О республиканском бюджете"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тех случаях, когда в квартале произошли изменения, право на получение социальной помощи пересматривается в следующем квартале.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Выплата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Выплата социальной помощи осуществляется через филиалы банков второго уровня, имеющих лицензию Национального банка путем зачисления на лицевые счета лиц, имеющих право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назначению и выплате социальной помощи формирует сводные ежеквартальные списки и направляет филиалам банков.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Зачисление социальной помощи производится за истекший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Суммы социальной помощи, не зачисленные своевременно по вине уполномоченного органа, назначающего или выплачивающего социальную помощь, зачисляются за прошлое время без ограничения каким-либо сроком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Порядок ведения учета и составления отчетности по выплате социальной помощи определяется в соответствии с действующим законодательством.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 Правилам оказания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помощи детям-инвалидам,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воспитывающимся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обучающимся на дому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(ей)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(удостоверение)N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СИК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и выплатить мне социальную помощь на ребенка-инвалида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перечислить на  лицевой счет N_________________________ открытый в филиале  _____________________банка.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10 дней 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«___»___________200__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"___"»___________200__ года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  и подпись лица, принявшего 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(линия отрыва)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гр. _______________________ с прилагаемыми документами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 ________ штук принято «___»_______________200_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должность  и подпись лица, принявшего документы)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