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1b74" w14:textId="a72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Петропавловска и решение Петропавловского городского Маслихата Северо-Казахстанской области от 7 июля 2006 года N 1070 и N 4. Зарегистрировано Управлением юстиции города Петропавловска Северо-Казахстанской области от 8 августа 2006 года N 13-1-49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 статьи 13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решения ономастической комиссии города Петропавловска, пояснительной записки, экономических расчетов,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Переименовать следующие улицы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ул. Университетскую в ул.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ул. Абая в ул. Токсан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постановления возложить на заместителя акима города Кульжанову Т.Н.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Петропавловского             Петропавловского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