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0737" w14:textId="89c0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безопасности на водоемах области в летний период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22 мая 2006 года № 147. Зарегистрировано Департаментом юстиции Атырауской области 15 июня 2006 года за № 2464. Утратило силу -письмом ДЮ Атырауской области от 4.07.2012 г. за № 3-3828/12 на основании постановления от 15 июня 2009 года № 148.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-письмом ДЮ Атырауской области от 4.07.2012 г. за № 3-3828/12 на основании постановления от 15.06.2009 № 148.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1996 года N 19 "О чрезвычайных ситуациях природного и техногенного характера" и в целях обеспечения безопасности людей на водоемах области в летний период, акимат области постановляет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Акимам районов и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взять на учет все водоемы области в период летнего сезона;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организации спасательных постов предприятиями и организациями всех форм собственности, имеющих зоны и базы отдыха и другие водные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произвести очистку дна, благоустройство береговой полосы рек и водоемов;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определить места для купания (пляжи) и содействовать областной водно-спасательной службе в выделении помещения для персонала спасательных постов;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совместно с Атырауской областной водно-спасательной службой усилить работу по профилактике безопасности людей на водоемах области, организовать выступления по радио, телевидению, печати по тематике безопасности на водоемах в 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мобилизационной подготовке, гражданской обороне, организации предупреждения и ликвидации аварий и стихийных бедствий Атырауской области организовать работу Атырауской областной водно-спасательной службы в период летнего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Атырауской областной водно-спасательной службе: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укомплектовать спасательные станции на летний сезон личным составом и поисковыми группами;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перевести все спасательные станции на круглосуточное дежурство, маневренно-поисковую группу на режим повышенной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учет численности водолазов, всех имеющихся спасательных средств подведомственных предприятий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Департаменту внутренних дел Атырауской области (по согласованию) совместно с УралоКаспийским межобластным бассейновым управлением рыбного хозяйства (по согласованию) в период летнего сезона усилить патрулирование на водоемах области, в том числе и на побережье Каспийского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образования Атырауской области совместно с Атырауской областной водно-спасательной службой организовать профилактическую работу среди школьников и учащихся учебных заведений по соблюдению мер безопасности на водоемах области в 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акимата области от 2 июня 2004 года № 133 "О мерах по обеспечению безопасности на водоемах области в летний период" (зарегистрировано Департаментом юстиции Атырауской области от 7 июля 2004 года за № 2048, опубликовано в газетах "Атырау" от 3 августа 2004 года N 89 и "Прикаспийская коммуна" от 22 июля 2004 года N 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Тасыбаева М.М. - заместителя акима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