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db80" w14:textId="ec6d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г.Шымкента Южно-Казахстанской области N 596 от 19 июня 2006 года. Зарегистрировано Управлением юстиции г.Шымкента 14 июля 2006 года за N 14-1-37. Утратило силу постановлением аппарата акима города Шымкента Южно-Казахстанской области от 19 июля 2013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аппарата акима города Шымкента Южно-Казахстанской области от 19.07.2013 № 257.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населения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обеспечения занятости инвалидов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квоту инвалидов в размере трех процентов от общей численности рабочих мест.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2.Контроль за исполнением настоящего постановления возложить на заместителя акима города К.Ж. Кадырбекова.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