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886e5" w14:textId="08886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водоохранной полосы на водных объектах в сельских населенных пунктах Беткудук, Таврическое, Макеевка, Саратовка, Таргын, Манат и п. Асу-Булак Уланского района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14 августа 2006 года N 721. Зарегистрировано Департаментом юстиции Восточно-Казахстанской области 31 августа 2006 года за N 2429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ff"/>
          <w:sz w:val="28"/>
        </w:rPr>
        <w:t>статьями 39</w:t>
      </w:r>
      <w:r>
        <w:rPr>
          <w:rFonts w:ascii="Times New Roman"/>
          <w:b w:val="false"/>
          <w:i w:val="false"/>
          <w:color w:val="0000ff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статьей 134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проектом "Границы водоохранной зоны и водоохранной полосы водных объектов в сельских населенных пунктах Беткудук, Таврическое, Макеевка, Саратовка, Таргын, Манат и поселке Асу-Булак Уланского района Восточно-Казахстанской области" и в целях охраны от загрязнения и истощения водных объектов,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- в редакции постановления Восточно-Казахстанского областного акимата от 22.12.2016 </w:t>
      </w:r>
      <w:r>
        <w:rPr>
          <w:rFonts w:ascii="Times New Roman"/>
          <w:b w:val="false"/>
          <w:i w:val="false"/>
          <w:color w:val="ff0000"/>
          <w:sz w:val="28"/>
        </w:rPr>
        <w:t>№ 392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водоохранную зону и водоохранную полосу водных объектов в сельских населенных пунктах Беткудук, Таврическое, Саратовка, Таргын, Манат и поселке Асу-Булак Уланского района Восточно-Казахстанской области согласно приложению 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Установить специальный режим хозяйственного использования на территории водоохранной зоны и режим ограниченной хозяйственной деятельности на территории водоохранной полосы согласно приложению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Департаменту природных ресурсов и регулирования природопользования Восточно-Казахстанской области (Колесников В.Р.) передать в установленном порядке проект "Границы водоохранной зоны и водоохранной полосы водных объектов в сельских населенных пунктах Беткудук, Таврическое, Макеевка, Саратовка, Таргын, Манат и п. Асу-Булак Уланского района Восточно-Казахстанской области"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Контроль за санитарным состоянием водоохранных зон и полос возложить на Департамент государственного санитарно-эпидемиологического надзора Восточно-Казахстанской области (Якупов В.С.).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Контроль за исполнением настоящего постановления возложить на заместителя акима области Белихина И.В.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Заместитель начальника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Заместитель начальника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Иртышского бассейнового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водохозяйственного 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августа 2006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721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водоохранная полоса водных объектов в сельских населенных пунктах Беткудук, Таврическое, Саратовка, Таргын, Манат и поселке Асу-Булак Уланского района Восточно-Казахстанской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0"/>
        <w:gridCol w:w="2609"/>
        <w:gridCol w:w="1061"/>
        <w:gridCol w:w="1605"/>
        <w:gridCol w:w="1920"/>
        <w:gridCol w:w="1332"/>
        <w:gridCol w:w="1332"/>
        <w:gridCol w:w="1651"/>
      </w:tblGrid>
      <w:tr>
        <w:trPr>
          <w:trHeight w:val="30" w:hRule="atLeast"/>
        </w:trPr>
        <w:tc>
          <w:tcPr>
            <w:tcW w:w="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п/п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Водный объект, его участок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Водоохранная зона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Водоохранная полоса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 границы, (км)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площадь,(га)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ширина, (м)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 границы, (км)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 (га)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ширина,(м)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Ручей Беткудук в с.Беткудук, левый и правый берег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14,7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20-90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Песчанка в с.Таврическое, левый и правый берег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450-925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50,74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20-260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Протока р.Иртыш (Лебяжья) в с.Саратовка, левый берег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112,97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640-920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18,63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20-110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Таргын в с.Таргын (правый берег), с притоками: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320-500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47,86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20-240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Ручей № 1 - правобережный приток реки Таргын в с.Таргын, левый и правый берег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Ручей № 2 - правобережный приток реки Таргын в с.Таргын, левый и правый берег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Ручей № 3 - правобережный приток реки Таргын в с.Таргын, левый и правый берег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Ручей № 4 - правобережный приток реки Таргын в с.Таргын, левый и правый берег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Черновая в с.Манат, левый берег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42,43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20-80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Таинты в п.Асу-Булак (левый берег), с притоком: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401,3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350-500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36,83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20-50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Ургунды -левобережный приток реки Таинты в п.Асу-Булак, левый и правый берег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Примечание: границы и ширина водоохранной зоны и водоохранной полосы указаны в картографическом материале проекта "Границы водоохранной зоны и водоохранной полосы водных объектов в сельских населенных пунктах Беткудук, Таврическое, Саратовка, Таргын, Манат и п.Асу-Булак Уланского района Восточно-Казахстанской области".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Врио директора Департамента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августа 2006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721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хозяйственного использования водоохранной зоны и водоохранной полосы водных объектов в сельских населенных пунктах Беткудук, Таврическое, Макеевка, Саратовка, Таргын, Манат и п.Асу-Булак Уланского района Восточно-Казахстанской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 пределах водоохранной зоны запрещается: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хозяйственная и иная деятельность, вызывающая разрушение естественных экологических систем реки, изменение окружающей среды, которые опасны для жизни и здоровья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хозяйственная деятельность и производство на территории работ и услуг без обязательной государственной экологической и санитарно-эпидемиологической экспертизы;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ввод в эксплуатацию новых и реконструированных объектов не обеспеченных сооружениями и устройствами, предотвращающими загрязнение и засорение реки и ее водоохранной зоны;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сельскохозяйственных и иных работ без проектов, согласованных в установленном порядке со специально уполномоченными органами;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размещение и строительство складов для хранения минеральных и органических удобрений, пестицидов и других ядохимикатов, нефтепродуктов, устройство пунктов техобслуживания, сельхозтехники, мойки автотранспорта без замкнутых систем технического водоснабжения, накопителей промстоков, животноводческих стоков и других объектов, обуславливающих опасность химического загрязнения поверхностных и подземных вод, загрязняющих природную среду;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размещение кладбищ, скотомогильников, полей ассенизации, полей фильтрации, силосных траншей, животноводческих и птицеводческих предприятий и других объектов, обуславливающих опасность микробного загрязнения поверхностных и подземных вод;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применение ядохимикатов, удобрений, дезинфекционные, дезинсекционные и дератизационные мероприятия;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ввоз, а также хранение или захоронение радиоактивных отходов и продукции, не поддающихся обезвреживанию или утилизации;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сброс и захоронение радиоактивных и токсичных веществ в реку (ее протоки и старицы);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сброс в реку (ее протоки и старицы) сточных вод промышленных, пищевых объектов, не имеющих сооружений очистки и не обеспечивающих, в соответствии с нормативами, эффективной очистки;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проведение на реке (ее протоках и старицах) взрывных работ, при которых используются технологии, сопровождающиеся выделением радиоактивных и токсичных веществ;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применение техники и технологий на реке (ее протоках и старицах) и водохозяйственных сооружениях, представляющих угрозу здоровью населения и окружающей среде;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сброс в реку (ее протоки и старицы) и захоронение в них твердых, производственных, бытовых и других отходов;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засорение водосборных площадей и ледяного покрова, а также затопляемых берегов реки (ее проток и стариц) твердыми, производственными, бытовыми, и другими отходами, мусором и навозом домашнего скота, смыв которых повлечет ухудшение качества поверхностных и подземных вод;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15) сверхлимитное безвозвратное изъятие воды;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16) купка и санитарная обработка скота, ведение видов хозяйственной деятельности, приводящих к истощению реки (ее проток и стариц);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17) выкашивание тростника и выжигание сухой растительности, раскорчевка и рубка леса (разрешаются только рубки ухода и санитарные рубки леса);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18) отвод в реку (ее протоки и старицы) промливневых, животноводческих и загрязненных поверхностных вод без предварительной очистки стоков;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19) ненормированный выпас скота.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  В пределах водоохранной полосы, помимо ограничений, определенных для водоохранной зоны, запрещаются:    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все виды строительства, хозяйственной и другой деятельности, наносящий ущерб природной среде, кроме водозаборных сооружений, судовых причалов, берегоукрепительных работ, а также мест отдыха, размещаемых по проектам, согласованным с природоохранными органами;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мойка автотранспортных средств и других механизмов в реке, в протоках и старицах и на их берегах, а также производство работ, которые могут явиться источником загрязнения вод;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распашка земель, выпас скота, рубка древесно-кустарниковой растительности;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устройство палаточных городков, стоянок автомобилей, летних лагерей для скота и стойбищ;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в жилом секторе, в пределах водоохранной полосы необходимо соблюдать ограниченный режим пользования, исключающий засорение и загрязнение реки (ее проток и стариц), водоохранной полосы, основанный на личной ответственности населения, проживающего на ее берегах, за сохранением собственной среды обитания.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Врио директора Департамента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