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0171f" w14:textId="9b017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поправочных коэффициентов к базовым ставкам платы за земельные участки по Шемонаихинскому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14 февраля 2006 года № 23/7-III. Зарегистрировано Управлением юстиции Шемонаихинского района Департамента юстиции Восточно-Казахстанской области 2 марта 2006 года № 5-19-25. Утратило силу решением Шемонаихинского районного маслихата Восточно-Казахстанской области от 18 октября 2019 года № 45/7-VI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Шемонаихинского районного маслихата Восточно-Казахстанской области от 18.10.2019 </w:t>
      </w:r>
      <w:r>
        <w:rPr>
          <w:rFonts w:ascii="Times New Roman"/>
          <w:b w:val="false"/>
          <w:i w:val="false"/>
          <w:color w:val="ff0000"/>
          <w:sz w:val="28"/>
        </w:rPr>
        <w:t>№ 45/7-VI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148-II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 № 442, решением Восточно-Казахстанского областного маслихата от 28 марта 2003 года № 20/8-II "Об утверждении схем зонирования земель городов и районов Восточно-Казахстанской области", Шемонаихинский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поправочные коэффициенты к базовым ставкам платы за земельные участки по Шемонаихинскому району на основании схемы зонирования земель по Шемонаихинскому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Шемонаихинского районного маслихата от 14 апреля 2003 года № 28-II "О корректировке базовых налоговых ставок земельного налога на основании схемы зонирования земель по Шемонаихинскому району для целей налогооблажения" (зарегистрировано управлением юстиции Восточно-Казахстанской области 22 апреля 2003 года, регистрационный номер 1215, опубликовано в газете "ЛЗ Сегодня" от 9 мая 2003 года за № 13).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Решение вступает в силу с момента регистрации в управлении юстиции Шемонаихинского района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2006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ЛОНСКИЙ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НАГОРНЯК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14 февраля 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23/7-III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земельного налога Шемонаихинского района Восточно-Казахстанской области (кроме земель населенных пунктов)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366000" cy="709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66000" cy="709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14 февраля 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23/7-III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земельного налога по населенным пунктам Шемонаихинского района Восточно-Казахстанской области (для физических лиц)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5842000" cy="800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земельного налога по населенным пунктам Шемонаихинского района Восточно-Казахстанской области на земли, задействованные в предпринимательской деятельности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5143500" cy="774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74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