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ed1e" w14:textId="944e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ежегодного призыва граждан призывного возраста на срочную воинскую службу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марта 2006 года N 115. Зарегистрировано Департаментом юстиции Западно-Казахстанской области 29 марта 2006 года за N 2963. Утратило силу постановлением акимата Западно-Казахстанской области от 4 апреля 2012 года N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Западно-Казахстанской области от 04.04.2012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В постановление внесены изменения - Постановлениями акимата Западно-Казахстанской области от 26.01.2009 N 28, от 25.02.2010 N 24, от 18.05.2010 N 106 (приняты только на государственном языке)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воинской обязанности и воинской службе"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Департаменту по делам обороны Западно-Казахстанской области ежегодно в апреле-июне, октябре-декабре призвать на срочную воинскую службу граждан в возрасте от восемнадцати до двадцати семи лет, не имеющие права на отсрочку или освобождение от призыва, в количестве, необходимом для комплектования Вооруженных сил, других войск и воинских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призыва граждан на срочную воинскую службу выделить в распоряжения Управления (отделов) по делам обороны оборудованные помещения для проведения медицинского освидетельствования, необходимое количество технических работников и лиц обслуживающего персонала, а также автотранспорт для перевозки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Департаментам здравоохранения, финансов, внутренних дел Западно-Казахстанской области и иным государственным органам имеющие отношение к данному вопросу оказать содействие Департаменту по делам обороны Западно-Казахстанской области при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Государственному учреждению Управлению по мобилизационной подготовке, гражданской обороне, организации предупреждения и ликвидации аварий и стихийных бедствий Западно-Казахстанской области произвести оплату заработной платы и командировочных расходов работников медицинских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3-1, в соответствии с Постановлением акимата Западно-Казахстанской области от 13.10.2006 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Согласно приложению 1 образовать и утвердить состав областной призывной комиссии и в составе областной призывной комиссии создать областную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график проведения призыва граждан на воинскую службу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Западно-Казахстанской области от 24 февраля 2006 года N 65 "Вопросы ежегодного призыва граждан призывного возраста на срочную воинскую службу"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по делам обороны Западно-Казахстанской области информировать акима области о ходе призыва.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2006 года N 115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- Постановлениями акимата Западно-Казахстанской области от 12.04.2007 </w:t>
      </w:r>
      <w:r>
        <w:rPr>
          <w:rFonts w:ascii="Times New Roman"/>
          <w:b w:val="false"/>
          <w:i w:val="false"/>
          <w:color w:val="ff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07.04.2008 </w:t>
      </w:r>
      <w:r>
        <w:rPr>
          <w:rFonts w:ascii="Times New Roman"/>
          <w:b w:val="false"/>
          <w:i w:val="false"/>
          <w:color w:val="ff0000"/>
          <w:sz w:val="28"/>
        </w:rPr>
        <w:t>N 105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областной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Мукатаев Геннадий Кадырович -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 делам обороны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Ним Василий Владимирович    - начальник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мобилизационной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подготовке,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обороне,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ликвидации аварий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области,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Мергалиева Маржан           -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Балжуминовна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Имангалиев Жанболат         -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Гайнешевич                  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здравоохранения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Байдиев Батыбек Идиатович   - помощник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обороны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комиссии - врач)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Туремуратов Бисен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Шафхатович              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дел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Надыргалиев Каиргали        -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Сапаргалиевич                 департамента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Тукпаев Марат Бакытжанович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обороны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Алиев Ержан еркинович       - начальник учебно-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спортивного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управления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культуры и спорта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Резервный состав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обороны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председателя    -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мобилизационной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подготовке,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обороне,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предупреждения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ликвидации аварий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- начальник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медицинской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областной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Окулист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Ренгенолог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Кардиолог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Средний медицинский персонал: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Нарколог-фельдшер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Секретарь-медсестра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Ренген-лаборант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Медсестра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Медсестра Лор-врач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Медсестра антропометрия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Медсестра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2006 года N 115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Проведение медицинского обследования граждан призывного возраста, подлежащих призыву на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апреля по 30 июня и с 1 октября по 30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Отправка призывников с областного сборного пункта в войсковые части Вооруженных Сил, другие и воинские формирования: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10 мая по 30 июня и с 10 октября по 30 декабря соответствующего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