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b7b8" w14:textId="7d8b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апреля 2006 года № 123. Зарегистрировано Департаментом юстиции Западно-Казахстанской области 13 апреля 2006 года за № 2964. Утратило силу - постановлением акимата Западно-Казахстанской области от 10 августа 2011 года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Западно-Казахстанской области от 10.08.2011 № 141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приведения в соответствие с действующим законодательством,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Западно-Казахстанской области от 12 мая 2002 года 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назначении материальной помощи одному из родителей детей-инвалидов, воспитывающихся и обучающихся на дому" (регистрационный № 1576)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"О социальной защищенности инвалидов в Республике Казахстан" от 21 июня 1991 года" заменить словами "О социальной защите инвалидов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 пункта 1 слова "психолого-медико-педагогической" заменить словами "психолого-медико-педагогической";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"Нургалиева А. К." заменить словами "Утемисова Ш. 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акимата Западно-Казахстанской области от 23 августа 2003 года 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материальной помощи одному из родителей детей-инвалидов, воспитывающихся и обучающихся на дому" (регистрационный № 2280, опубликовано в областных газетах "Орал өңірі" и "Приуралье" от 21 сентября 2003 года № 114, 115, с изменениями, внесенными постановлениями акимата Западно-Казахстанской области от 6 января 2004 года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, регистрационный № 2410, опубликовано в областных газетах "Орал өңірі" и "Приуралье" от 29 января 2004 года № 12; от 9 марта 2005 года 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>, регистрационный № 2903, опубликовано в областных газетах "Орал өңірі" и "Приуралье" от 5 апреля 2005 года № 40; от 14 декабря 2005 года 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000000"/>
          <w:sz w:val="28"/>
        </w:rPr>
        <w:t>, регистрационный № 2953, опубликовано в областных газетах "Орал өңірі" и "Приуралье" от 29 декабря 2005 года № 156)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"О социально защищенности инвалидов в Республике Казахстан" заменить словами "О социальной защите инвалидов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  слова "Имангалиева А. С."  заменить словами "Утемисова Ш. 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назначения и выплаты материальной помощи одному из родителей детей-инвалидов, воспитывающихся и обучающихся на дому,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"Общие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"О социальной защищенности инвалидов в Республике Казахстан" заменить словами "О социальной защите инвалидов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  2 "Порядок назначения материальной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 пункта 8 слова "выдаваемое межведомственной психолого-медико-педагогической консультативной комиссией при областном управлении образования" заменить словами "выдаваемое областной, городской и региональной психолого-медико-педагогическими консультациями".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акимата Западно-Казахстанской области от 29 августа 2003 года 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отделений социальной помощи на дому" (регистрационный № 2308, опубликовано в областных газетах  "Орал өңірі" и "Приуралье" от 18 октября 2003 года № 126, 127)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"психолого-медико-педагогической" заменить словами "психолого-медико-педагогической";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об отделении социальной помощи на дому для обслуживания детей с ограниченными возможностями из числа инвалидов, нуждающихся в постороннем уходе по заключению психолого-медико-педагогической консультации,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в тексте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"психолого-медико-педагогической" заменить словами "психолого-медико-педагогической";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"Организация деятельности отделения социальной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"на 6 детей" заменить словами "на не более 6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Западно-Казахстанской области от 20 марта 2006 года № 106 "О внесении изменений в некоторые постановления акимата Западно-Казахстанской области"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 Департаменту координации занятости и социальных программ Западно-Казахстанской области принять необходимые меры по реализации настоящего постановления.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