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ea67" w14:textId="1ebea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возмещению затрат на аудит эмитентов финансовых инструментов, допущенных на специальную торговую площадку финансового центра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 Председателя Агентства Республики Казахстан по регулированию деятельности регионального финансового центра города Алматы от 9 января 2007 года N 9. Зарегистрирован в Министерстве юстиции Республики Казахстан 19 января 2007 года N 4514. Утратил силу приказом Председателя Агентства Республики Казахстан по регулированию деятельности регионального финансового центра города Алматы от 8 мая 2008 года N 04.2-09/116.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и.о Председателя Агентства РК по регулированию деятельности регионального финансового центра города Алматы от 09.01.2007 N 9 утратил силу приказом Председателя Агентства РК по регулированию деятельности регионального финансового центра города Алматы от 08.05.2008 N 04.2-09/116.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Председателя Агентства РК по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регулированию деятельности регионального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финансового центра города Алматы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8 мая 2008 года N 04.2-09/116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подпунктом 8)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Закона Республики Казахстан "О региональном финансовом центре города Алматы" и подпунктом 5)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Положения об Агентстве Республики Казахстан по регулированию деятельности регионального финансового центра города Алматы, утвержденного Указом Президента Республики Казахстан от 28 августа 2006 года N 166,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 приказ и.о. Председателя Агентства Республики Казахстан по регулированию деятельности регионального финансового центра города Алматы от 9 января 2007 года N 9 "Об утверждении Инструкции по возмещению затрат на аудит эмитентов финансовых инструментов, допущенных на специальную торговую площадку финансового центра" (зарегистрирован в Реестре государственной регистрации нормативных правовых актов за N 4514, опубликован в "Казахстанской правде" от 2 февраля 2007 года N 18 (25263).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Департаменту регистрации Агентства Республики Казахстан по регулированию деятельности регионального финансового центра города Алматы довести настоящий приказ до сведения Министерства юстиции Республики Казахстан в целях внесения соответствующей записи в Реестр государственной регистрации нормативных правовых актов.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Настоящий приказ вводится в действие со дня его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                               А. Арыстанов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подпунктом 8)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региональном финансовом центре города Алматы" и подпунктом 5)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</w:t>
      </w:r>
      <w:r>
        <w:rPr>
          <w:rFonts w:ascii="Times New Roman"/>
          <w:b w:val="false"/>
          <w:i w:val="false"/>
          <w:color w:val="000000"/>
          <w:sz w:val="28"/>
        </w:rPr>
        <w:t>
 Положения об Агентстве Республики Казахстан по регулированию деятельности регионального финансового центра города Алматы, утвержденного Указом Президента Республики Казахстан от 28 августа 2006 года N 166,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по возмещению затрат на аудит эмитентов финансовых инструментов, допущенных на специальную торговую площадку финансового центра.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управлению Агентства по регулированию деятельности регионального финансового центра города Алматы (далее - Агентство) принять меры по государственной регистрации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Агентства обеспечить официальное опубликование приказа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приказа оставляю за собой.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И.о. Председателя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и.о.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регионального финансового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 города Алматы  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января 2007 года N 9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 по возмещению затрат на аудит эмитентов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финансовых инструментов, допущенных на специальную торговую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площадку финансового центра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возмещению затрат на аудит эмитентов финансовых инструментов, допущенных на специальную торговую площадку финансового центра (далее - Инструкция) принята в целях детализации подпункта 8)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региональном финансовом центре города Алматы" и регламентирует процедуру возмещения затрат эмитентов на аудит финансовой отчетности при выпуске финансовых инструментов, допущенных на специальную торговую площадку регионального финансового центра города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Инструкции используются следующие понятия: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аудит - оплата эмитенту расходов по возмещению затрат на аудит эмитентов финансовых инструментов, допущенных на специальную торговую площадку регионального финансового центра города Алматы;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финансовых инструментов - продажа финансовых инструментов на специальной торговой площадке;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специальная торговая площадка - торговая площадка фондовой биржи, функционирующей на территории города Алматы и определяемой уполномоченным органом, на которой участники финансового центра осуществляют торги финансовыми инструментами;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по регулированию деятельности финансового центра (далее - уполномоченный орган) - государственный орган, осуществляющий государственное регулирование функционирования регионального финансового центра города Алматы;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финансовый инструмент - ценные бумаги (включая производные ценные бумаги) и иные активы финансового рынка, допущенные к обращению на специальной торговой площадке;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эмитент - лицо, осуществляющее выпуск эмиссионных ценных бумаг.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Рассмотрение заявления эмитента на возмещение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затрат на аудит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возмещения затрат на аудит эмитентом представляется в уполномоченный орган заявление по форме согласно приложению к Инструкции с приложением следующих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оригинал или нотариально удостоверенную копию договора с аудиторской организацией на проведение аудита финансовой отчетности эмитента;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копию документа, подтверждающего факт оплаты расходов на аудит (после проверки достоверности копии документа оригинал возвращается эмитенту);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факт размещения эмитентом финансовых инструментов, включенных в официальный список, на специальной торговой площадке финансового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соответствие аудиторской организации квалификационным требованиям к аудиторским организациям;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письменное подтверждение аудиторской организации о ее неаффилированности с эмитентом, а также для резидента Республики Казахстан - об отсутствии у аудиторской организации ограничений прав на проведение аудита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аудиторской деятельности";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нотариально удостоверенная доверенность (для эмитентов - физических лиц) либо доверенность от имени первого руководителя юридического лица заверенная его печатью (для эмитентов - юридических лиц), выданная на представителя эмитента на право предоставления и получения документов от имени эмитента.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представленных документов вышеуказанным требованиям, а также представления неполного пакета документов, заявление возвращается без рассмотрения в течение 5 рабочих дней со дня его представления в уполномоченный орган.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Заявления на возмещение затрат на аудит принимаются до первого мая текущего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Возмещение эмитентам затрат на аудит осуществляется до первого мая года, следующего за годом подачи заявления на возмещение затрат на аудит.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рассматривает заявление в течение 30 календарных дней со дня его представления.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 результатам рассмотрения уполномоченный орган принимает решение о возмещении затрат на аудит, либо отказе в таком возмещении, которое направляется эмитенту в течение пяти рабочих дней со дня вынесения решения.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Решение уполномоченного органа о возмещении затрат на аудит оформляется приказом его руководителя либо лица, исполняющего его обязанности.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отказе в возмещении затрат на аудит в решении уполномоченного органа указываются исчерпывающие и обоснованные причины такого отказа.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Возмещение затрат на аудит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Возмещение затрат на аудит производится тем эмитентам, которые до включения финансовых инструментов в список специальной торговой площадки не проводили аудит финансовой отчетности в соответствии с требованиями к эмитентам, чьи ценные бумаги предполагаются к включению или включены в список специальной торговой площадки регионального финансового центра города Алматы, а также к таким ценным бумагам, утвержденными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Агентства Республики Казахстан по регулированию деятельности регионального финансового центра города Алматы от 8 сентября 2006 года N 5 (зарегистрирован в Реестре государственной регистрации нормативных правовых актов за N 4408)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Возмещение затрат на аудит производится после завершения размещения финансовых инструментов эмитента, включенных в официальный список, на специальной торговой площадке и только по финансовым инструментам, выпущенным эмитентом, срок обращения которых превышает один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Сумма возмещения затрат на аудит на одного эмитента определяется в соответствии с решением Республиканской бюджетной комиссии на соответствующий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возмещение затрат на аудит осуществляется в рамках бюджетных средств, выделенных уполномоченному органу на соответствующий финансовый год по данной программе.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Аудиторская организация, осуществляющая аудит финансовой отчетности, определяется эмитентом самостоятельно и должна соответствовать квалификационным требованиям к аудиторским организациям для допуска финансовых инструментов на специальную торговую площадку регионального финансового центра города Алматы, утвержденным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Агентства Республики Казахстан по регулированию деятельности регионального финансового центра города Алматы от 8 сентября 2006 года N 9 (зарегистрирован в Реестре государственной регистрации нормативных правовых актов за N 4413).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Затраты на аудит возмещаются эмитенту однократно.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Иные вопросы, неурегулированные настоящей Инструкцией, разрешаются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возмещению затрат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аудит эмитентов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финансовых инструментов,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допущенных на специальную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торговую площадку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финансового центра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Руководителю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финансового центра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Заявление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возмещение затрат на аудит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Алматы                                   "___" ________ 200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
</w:t>
      </w:r>
      <w:r>
        <w:rPr>
          <w:rFonts w:ascii="Times New Roman"/>
          <w:b w:val="false"/>
          <w:i/>
          <w:color w:val="000000"/>
          <w:sz w:val="28"/>
        </w:rPr>
        <w:t>
полное наименование эмитента
</w:t>
      </w:r>
      <w:r>
        <w:rPr>
          <w:rFonts w:ascii="Times New Roman"/>
          <w:b w:val="false"/>
          <w:i w:val="false"/>
          <w:color w:val="000000"/>
          <w:sz w:val="28"/>
        </w:rPr>
        <w:t>
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лице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
</w:t>
      </w:r>
      <w:r>
        <w:rPr>
          <w:rFonts w:ascii="Times New Roman"/>
          <w:b w:val="false"/>
          <w:i/>
          <w:color w:val="000000"/>
          <w:sz w:val="28"/>
        </w:rPr>
        <w:t>
Ф.И.О., должность
</w:t>
      </w:r>
      <w:r>
        <w:rPr>
          <w:rFonts w:ascii="Times New Roman"/>
          <w:b w:val="false"/>
          <w:i w:val="false"/>
          <w:color w:val="000000"/>
          <w:sz w:val="28"/>
        </w:rPr>
        <w:t>
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просит Агентство Республики Казахстан по регулированию деятельнос-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 регионального финансового центра города Алматы возместить зат-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раты на аудит с "___"________ 200__ г. по "__"_______ 200_ г.,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осуществленный следующей аудиторской организацией: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
</w:t>
      </w:r>
      <w:r>
        <w:rPr>
          <w:rFonts w:ascii="Times New Roman"/>
          <w:b w:val="false"/>
          <w:i/>
          <w:color w:val="000000"/>
          <w:sz w:val="28"/>
        </w:rPr>
        <w:t>
полное наименование аудиторской организации с указанием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  юридического адреса
</w:t>
      </w:r>
      <w:r>
        <w:rPr>
          <w:rFonts w:ascii="Times New Roman"/>
          <w:b w:val="false"/>
          <w:i w:val="false"/>
          <w:color w:val="000000"/>
          <w:sz w:val="28"/>
        </w:rPr>
        <w:t>
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 этом подтверждаю, что: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1) договор на оказание аудиторских услуг с вышеуказанной аудиторс-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кой организацией был заключен "__ " ______ 200_г. N __.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2) оплата затрат на аудит была произведена "__" _____ 200_г.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
</w:t>
      </w:r>
      <w:r>
        <w:rPr>
          <w:rFonts w:ascii="Times New Roman"/>
          <w:b w:val="false"/>
          <w:i/>
          <w:color w:val="000000"/>
          <w:sz w:val="28"/>
        </w:rPr>
        <w:t>
документ, подтверждающий оплату расходов на аудит, номер и дата
</w:t>
      </w:r>
      <w:r>
        <w:rPr>
          <w:rFonts w:ascii="Times New Roman"/>
          <w:b w:val="false"/>
          <w:i w:val="false"/>
          <w:color w:val="000000"/>
          <w:sz w:val="28"/>
        </w:rPr>
        <w:t>
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3) финансовые инструменты, включенные в официальный список специа-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льной торговой площадки финансового центра города Алматы, были раз-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мещены "__" ___________________________ 200__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(
</w:t>
      </w:r>
      <w:r>
        <w:rPr>
          <w:rFonts w:ascii="Times New Roman"/>
          <w:b w:val="false"/>
          <w:i/>
          <w:color w:val="000000"/>
          <w:sz w:val="28"/>
        </w:rPr>
        <w:t>
дата окончания размещения
</w:t>
      </w:r>
      <w:r>
        <w:rPr>
          <w:rFonts w:ascii="Times New Roman"/>
          <w:b w:val="false"/>
          <w:i w:val="false"/>
          <w:color w:val="000000"/>
          <w:sz w:val="28"/>
        </w:rPr>
        <w:t>
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4) аудиторская организация не имеет аффилированности с нашей орга-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низацией и (для резидентов Республики Казахстан) не имеет ограниче-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ний в правах на проведение аудита в соответствии с законом Респуб-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лики Казахстан "Об аудиторской деятельности".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Прошу произвести оплату на следующий счет: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
</w:t>
      </w:r>
      <w:r>
        <w:rPr>
          <w:rFonts w:ascii="Times New Roman"/>
          <w:b w:val="false"/>
          <w:i/>
          <w:color w:val="000000"/>
          <w:sz w:val="28"/>
        </w:rPr>
        <w:t>
номер счета и реквизиты банка
</w:t>
      </w:r>
      <w:r>
        <w:rPr>
          <w:rFonts w:ascii="Times New Roman"/>
          <w:b w:val="false"/>
          <w:i w:val="false"/>
          <w:color w:val="000000"/>
          <w:sz w:val="28"/>
        </w:rPr>
        <w:t>
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(Ф.И.О.)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(подпись)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МП.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