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e8a8" w14:textId="f48e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 июня 2000 года N 266 "Об утверждении Правил открытия, ведения и закрытия банковских счетов клиентов в банках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18 января 2007 года N 2. Зарегистрировано в Министерстве юстиции Республики Казахстан 31 января 2007 года N 4534. Утратило силу постановлением Правления Национального Банка Республики Казахстан от 31 августа 2016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открытия и ведения временных сберегательных счетов вновь создаваемых политических партий в банках Республики Казахстан,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 июня 2000 года N 266 "Об утверждении Правил открытия, ведения и закрытия банковских счетов клиентов в банках Республики Казахстан" (зарегистрированное в Реестре государственной регистрации нормативных правовых актов под N 1199, опубликованное в Бюллетене нормативных правовых актов центральных исполнительных и иных государственных органов Республики Казахстан в 2000 году, N 9; с изменениями и дополнениями, внесенными постановлениями Правления Национального Банка Республики Казахстан от 8 октября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382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изменений в Инструкцию о порядке открытия, ведения и закрытия банковских счетов клиентов в банках Республики Казахстан, утвержденную постановлением Правления Национального Банка Республики Казахстан от 2 июня 2000 года N 266", зарегистрированным в Реестре государственной регистрации нормативных правовых актов под N 1675, опубликованным в Бюллетене нормативных правовых актов центральных исполнительных и иных государственных органов Республики Казахстан в 2001 году, N 40-41, от 21 марта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90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2 июня 2000 года N 266 "Об утверждении Инструкции о порядке открытия, ведения и закрытия банковских счетов клиентов в банках Республики Казахстан", зарегистрированное в Министерстве юстиции Республики Казахстан под N 1199", зарегистрированным в Реестре государственной регистрации нормативных правовых актов под N 2244, опубликованным 6 июня 2003 года в газете "Казахстанская правда" N 163-164 (24103-24104), от 21 апреля 2003 года 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140 </w:t>
      </w:r>
      <w:r>
        <w:rPr>
          <w:rFonts w:ascii="Times New Roman"/>
          <w:b w:val="false"/>
          <w:i w:val="false"/>
          <w:color w:val="000000"/>
          <w:sz w:val="28"/>
        </w:rPr>
        <w:t>"О признании банковских депозитных сертификатов ценными бумагами и внесении изменения в постановление Правления Национального Банка Республики Казахстан от 2 июня 2000 года N 266 "Об утверждении Инструкции о порядке открытия, ведения и закрытия банковских счетов клиентов в банках Республики Казахстан", зарегистрированное в Министерстве юстиции Республики Казахстан под N 1199", зарегистрированным в Реестре государственной регистрации нормативных правовых актов под N 2343, опубликованным 2-15 июня 2003 года в официальном издании Национального Банка Республики Казахстан "Вестник Национального Банка Казахстана", от 24 января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Национального Банка Республики Казахстан от 2 июня 2000 года N 266 "Об утверждении Инструкции о порядке открытия, ведения и закрытия банковских счетов клиентов в банках Республики Казахстан", зарегистрированным в Реестре государственной регистрации нормативных правовых актов под N 4094, опубликованным 10 марта 2006 года в газете "Юридическая газета" N 42-43 (1022-1023) внести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открытия, ведения и закрытия банковских счетов клиентов в банках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"37. Для вновь создаваемого юридического лица, в том числе для вновь создаваемой политической партии, банк открывает временный сберегательный счет на основании договора банковского вклада (условный вклад).";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38 после слова "лица" дополнить словами "либо финансированием создания политической партии, в том числе организации проведения учредительного съезда (конференции),";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"41. В случае непрохождения юридическим лицом государственной регистрации банк по заявлению физического лица, уполномоченного на открытие и закрытие временного сберегательного счета, производит возврат денег учредителям либо физическим лицам, по инициативе которых создается политическая партия, и закрывает временный сберегательный счет.".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департаменту (Шарипов С.Б.):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от Юридического департамента заявки на опубликование принять меры к опубликованию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Председателя Национального Банка Республики Казахстан Сайденова А.Г.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