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8065" w14:textId="9448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 и должностей работников, по которым устанавливается доплата за условия труда и Правил доплаты за квалификационную категорию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января 2007 года № 50. Зарегистрирован в Министерстве юстиции Республики Казахстан 3 февраля 2007 года № 4536. Утратил силу приказом Министра здравоохранения Республики Казахстан от 30 июля 2010 года № 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30.07.2010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ноября 2006 года N 1156 "О внесении дополнений и изменений в постановление Правительства Республики Казахстан от 11 января 2002 года N 41",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должностей медицинским работникам, служащим и техническим работникам центров по профилактике и борьбе со СПИД, работников научно - исследовательских организаций, научно-производственных объединений и их структурных подразделений, в том числе по производству бактериальных и вирусных препаратов, которым устанавливается доплата в размере 60 % от должностного оклада за выполнение научной тематики по проблеме СПИД и контактирующих с больными СПИД и ВИЧ-инфицированными, работающих с вирусом СПИД и потенциально зараженным ВИЧ-материалом (в том числе животным)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 и должностей работников, по которым устанавливается доплата за особые условия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Правила доплаты за квалификационную категорию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19 июля 2004 года N 541 "О перечнях организаций и должностей работников, по которым устанавливается доплата за условия труда" (зарегистрированный в Реестре государственной регистрации нормативных правовых актов за N 3009, опубликован в Бюллетене нормативных правовых актов центральных исполнительных и иных государственных органов Республики Казахстан, 2004 г., N 37-40, ст. 1025.).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экономики и финансов Министерства здравоохранения Республики Казахстан (Тажибаева С.М.) направить настоящий приказ на государственную регистрацию в Министерство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организационно-правовой работы Министерства здравоохранения Республики Казахстан (Акрачкова Д.В.)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вице-министра Нусупову А.Б.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приказ вводится в действие с 1 января 2007 г.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2007 года N 50  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должностей медицинским работникам, служащим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техническим работникам центров по профилактике и борьбе со СПИД,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работников научно-исследовательских организаций, научно-производственных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объединений и их структурных подразделений, в том числе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бактериальных и вирусных препаратов, за выполнение научной тематики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проблеме СПИД и контактирующие с больным СПИД и ВИЧ-инфицированными,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работающие с вирусом СПИД и потенциально зараженным ВИЧ-материалом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(в том числе животным), по которым устанавливается доплата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60 % от должностного оклада.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613"/>
        <w:gridCol w:w="63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организаций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должностей работников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со СПИД"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работники, служащие и технические работники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(городские)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по 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борьбе со СПИД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работники, служащие и технические работники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научно-исследовате-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льских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работой по проблеме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ВИЧ/СПИД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Директор,заместитель директора: по лечебной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Профессор, доцент. Главный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сотрудник, ведущий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сотрудник, старший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сотрудник, 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сотрудник, младший 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сотрудник. Врач-лаборант,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лаборант, помощник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 (санитарка)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2007 года N 50  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организаций и должностей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которым устанавливается доплата за особые условия труда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33"/>
        <w:gridCol w:w="3133"/>
        <w:gridCol w:w="2893"/>
        <w:gridCol w:w="183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(подразделений)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работники,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зараженными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РГКП«"Казахский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Айкимбаева"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работники,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зараженными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отделы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инфекций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ГУ«"Казахская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вивариев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зараженными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трансмиссивных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паразитологии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гигиены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трансмиссивных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РГКП«"Научный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гигиены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зараженными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катастроф" и его 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бригад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лепрозорий"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судебной медицины"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патологоанатоми-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заместители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ями, 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риями,отделени-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ями, эксперты: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врачи, биологи,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гистологи,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молекулярные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цинские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сестры, фельд-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шера,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 и санитары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(подразделения),том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больниц,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лезных больниц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(консультативно-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кие),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(поликлинические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неврологические,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психо-невроло-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терапевты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служб, психиат-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фтизиатры,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служб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участка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фармацевти-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работники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непосред-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незави-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2007 года N 50  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доплаты за квалификационную категорию 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Доплата за квалификационную категорию  медицинским работникам, а также руководителям подразделений (заведующим отделениями, главным медицинским сестрам, старшим медицинским сестрам) производится за фактически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медицинских организаций, их заместителям доплата за квалификационную категорию по врачебным специальностям производится только в случаях выполнения работы по совмещаемой специальности.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