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07710" w14:textId="4d07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заключения об обязательном экологическом аудите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13 февраля 2007 года N 43-п. Зарегистрирован в Министерстве юстиции Республики Казахстан 24 февраля 2007 года N 4554. Утратил силу приказом Министра энергетики Республики Казахстан от 12 мая 2015 года № 343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энергетики РК от 12.05.2015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14) 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17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форму заключения об обязательном экологическом аудите.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Довести настоящий Приказ до сведения структурных и территориальных подразделений Министерства охраны окружающей среды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их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Утверждена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февраля 2007 года N 43-п       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заключения об обязательном экологическом аудите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 __________200__года                                 N 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Руководителю 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 или полное наименование аудируемого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субъекта (физическое или юридическое лицо)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 (ИИН, БИН)*_________________________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Учетный номер природопользователя**____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Заключение об обязательном экологическом аудите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14) статьи 17 Экологического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кодекса Республики Казахстан от 9 января 2007 года Министерство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охраны окружающей среды (территориальное подразделение) приняло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 о проведении обязательного экологического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аудита______________________________________________________________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 или полное наименование аудируемого субъекта)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аудируемого субъекта: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Характер возможных рисков для окружающей среды, связанных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хозяйственной и иной деятельностью аудируемого субъекта: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Основания для проведения обязательного экологического аудита: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Срок представления экологического аудиторского отчета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результатам обязательного экологического аудита в уполномоченный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 в области охраны окружающей среды:____________________________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_______________________(не более шести месяцев с момента получения).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(территориального подразделения)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Печать                                                    Дата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об обязательном экологическом аудите оформляется на официальном бланке Министерства охраны окружающей среды (территориального подразделения).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Индивидуальный идентификационный номер (ИИН) и бизнес-идентификационный номер (БИН) указываются в случае их наличия.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** Учетный номер природопользователя указывается в случае его присвоения.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