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a36e" w14:textId="37ba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136 "Об утверждении Правил представления отчетности о выполнении пруденциальных нормативов банками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23 февраля 2007 года N 46. Зарегистрировано в Минитерстве юстиции Республики Казахстан 21 марта 2007 года N 4581. Утратило силу постановлением Правления Национального Банка Республики Казахстан от 8 мая 2015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17 июня 2006 года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136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представления отчетности о выполнении пруденциальных нормативов банками второго уровня" (зарегистрированное в Реестре государственной регистрации нормативных правовых актов под N 4301)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отчетности о выполнении пруденциальных нормативов банками второго уровня,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Отчеты, указанные в приложениях 5, 6, 14-16 к настоящим Правилам, представляются на бумажном и электронном носителях, отчеты, указанные в приложениях 17-20 к настоящим Правилам, представляются на электронном носителе, отчеты, указанные в приложениях 1-4, 7-13, 21, 22 к настоящим Правилам, представляются на бумажном носителе ежемесячно не позднее 18.00 часов времени города Астаны седьмого рабочего дня месяца, следующего за отчетным месяцем.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Отчет, указанный в приложении 20 к настоящим Правилам, представляется на электронном носителе без подтверждения на бумажном носителе, также еженедельно на третий рабочий день недели, следующей за отчетной.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Отчет, указанный в приложении 23 к настоящим Правилам, представляется на электронном носителе без подтверждения на бумажном носителе не позднее 18.00 часов времени города Астаны седьмого рабочего дня, следующего за отчетной датой.";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45, слова "постановлением Правительства Республики Казахстан 28 июня 2004 года N 715" заменить словами "Указом Президента Республики Казахстан от 11 июня 2004 года N 1388";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59, слова ", дочерним банкам-нерезидентам банка, имеющим долговой рейтинг ниже "ВВ-" агентства Standard &amp; Poor's или рейтинг аналогичного уровня одного из других рейтинговых агентств, и дочерним банкам-нерезидентам банка, не имеющим соответствующей рейтинговой оценки"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63, слова ", дочерних банках-нерезидентах банка, имеющих долговой рейтинг ниже "ВВ-" агентства Standard &amp; Poor's или рейтинг аналогичного уровня одного из других рейтинговых агентств, и дочерних банках-нерезидентах банка, не имеющих соответствующей рейтинговой оценки"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64, слова ", дочерних банков-нерезидентов банка, имеющих долговой рейтинг ниже "ВВ-" агентства Standard &amp; Poor's или рейтинг аналогичного уровня одного из других рейтинговых агентств, и дочерних банков-нерезидентов банка, не имеющих соответствующей рейтинговой оценки"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69, слова ", дочерними банками-нерезидентами банка, имеющими долговой рейтинг ниже "ВВ-" агентства Standard &amp; Poor's или рейтинг аналогичного уровня одного из других рейтинговых агентств, и дочерними банками-нерезидентами банка, не имеющими соответствующей рейтинговой оценки"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81, слова "(за исключением займов, предоставленных дочерним банкам-нерезидентам банка)"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85, слова "(за исключением вкладов в дочерних банках-нерезидентах банка)"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86, слова "(за исключением дебиторской задолженности дочерних банков-нерезидентов банка)"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90, слова "(за исключением выпущенных дочерними банками-нерезидентами банка)"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17-1, 17-2 и 17-3, следующего содержания: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253"/>
        <w:gridCol w:w="1393"/>
        <w:gridCol w:w="1913"/>
        <w:gridCol w:w="1613"/>
        <w:gridCol w:w="19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вкладов, подлежащие отмене в любой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 по требованию банка, заключенные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лицами, входящими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17-2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вкладов, подлежащие отмене в любой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 по требованию банка, заключенные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лицами, входящими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17-3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вкладов, подлежащие отмене в любой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 по требованию банка, заключенные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лицами, входящими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строками, порядковые номера 22-1, 22-2, 22-3, 22-4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22-5,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213"/>
        <w:gridCol w:w="1453"/>
        <w:gridCol w:w="1853"/>
        <w:gridCol w:w="1633"/>
        <w:gridCol w:w="193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обеспечение выданного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обеспечение выданного займа, заключенные с лицами, входящими в II группу активов, взвешенных по степени кредитного риска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обеспечение выданного займа, заключенные с лицами, входящими в III группу активов, взвешенных по степени кредитного риска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22-4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обеспечение выданного займа, заключенные с лицами, входящими в IV группу активов, взвешенных по степени кредитного риска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22-5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обеспечение выданного займа, заключенные с лицами, входящими в V группу активов, взвешенных по степени кредитного риска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строками, порядковые номера 24-1, 24-2 и 24-3,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253"/>
        <w:gridCol w:w="1473"/>
        <w:gridCol w:w="1813"/>
        <w:gridCol w:w="1613"/>
        <w:gridCol w:w="197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 со сроком погашения менее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заключенные с лицами,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III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24-2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 со сроком погашения менее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заключенные с лицами,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IV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24-3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 со сроком погашения менее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заключенные с лицами,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V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строках, порядковые номера 25-29, слова "и выше"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36-1, 36-2 и 36-3, следующего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293"/>
        <w:gridCol w:w="1433"/>
        <w:gridCol w:w="1833"/>
        <w:gridCol w:w="1653"/>
        <w:gridCol w:w="193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36-1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размещению банком в будущем займов и вкладов со сроком погашения более 1 года, заключенные с лицами, входящими в III группу активов, взвешенных по степени кредитного риска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36-2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размещению банком в будущем займов и вкладов со сроком погашения более 1 года, заключенные с лицами, входящими в IV группу активов, взвешенных по степени кредитного риска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36-3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размещению банком в будущем займов и вкладов со сроком погашения более 1 года, заключенные с лицами, входящими в V группу активов, взвешенных по степени кредитного риска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столбце "Коэффициент взвешивания" приложения 6 цифру "0,0585" заменить цифрой "0,0525";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таблицы приложения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"Отчет о валютных позициях по каждой иностранной валюте или аффинированном драгоценном металле и валютной нетто-позиции за каждый рабочий день недели (месяца) по состоянию на "___" _______ 200_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22 и 23 изложить согласно приложениям 1, 2 к настоящему постановлению.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апреля 2007 года, за исключением абзацев девятого - шестнадцатого пункта 1 настоящего постановления, которые вводятся с 1 июля 2007 года.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(Бубеев М.С.):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уровня, Объединения юридических лиц "Ассоциация финансистов Казахстана".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информационных технологий (Бейсенбаев А.Ж.) в срок до 1 апреля 2007 года обеспечить доработку Автоматизированной информационной подсистемы "Статистика".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2007 года N 46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 нормативов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Расшифровка коэффициентов капитализации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к обязательствам перед нерезидентами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 "___"»_______ 200__года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(краткое наименование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(тысячах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813"/>
        <w:gridCol w:w="1913"/>
      </w:tblGrid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нерезидентами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до востребования,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обязательства, по которым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 срок осуществления расчетов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перед нерезидентами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с первоначальным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перед нерезидентами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с безусловным правом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кредитора требовать досрочного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обязательств, в том числе срочные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условные депозиты банков,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срочных и условных депозитов физических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текущим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корреспондентским счетам перед физическими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юридическими лицами, являющимися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нерезидентами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признаваемыми резидентами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в соответствии с разделом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Кодекса Республики Казахстан "О налогах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обязательных платежах в бюджет"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(Налоговый кодекс) (при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подтверждающих документов) (далее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Налоговый кодекс)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обязательства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нерезидентами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являющимися международными 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членом которых является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соответствии с Законом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от 6 декабря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"О членстве 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Международном валютном фонде, Международном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банке реконструкции и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финансовой корпорации,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ассоциации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Многостороннем агентстве гарантии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инвестиций, Международном центре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урегулированию инвестиционных споров,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Европейском банке реконструкции и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Азиатском банке развития, Исламском банке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развития" (далее - Закон от 6 декабря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нерезидентами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являющимися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организациями, членом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является Республика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Законом от 6 декабря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Выпущенные банком в обращение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бумаги, находящиеся у 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посредством дочерних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назначения под гарантию банка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Выпущенные банком в обращение долговые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Выпущенные банком в обращение долговые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находящиеся у 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Собственный капитал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краткосрочных обязательств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лимит краткосрочных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перед нерезидентами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нерезидентами,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включаемые в расчет коэффициента, k8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капитализации банков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перед нерезидентами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(k8)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нерезидентами,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включаемые в расчет коэффициента k9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капитализации банков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перед нерезидентами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(k9)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Руководитель: _____________________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(фамилия и имя)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 и имя)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 ________________________  _________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 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"___" _______ 200_года.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печати"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2007 года N 46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 нормативов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Дополнительные сведения для расчета пруденциальных нормативов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 "___"»_______200__года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(краткое наименование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(тысячах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7513"/>
        <w:gridCol w:w="1213"/>
        <w:gridCol w:w="2553"/>
      </w:tblGrid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признака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Наличные тенге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Наличная иностранная валюта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Правительству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Национальному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Банку Республики Казахстан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стран, с суверенным рейтингом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"АА-" 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рейтингом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организациям, с долговым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рейтингом не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центральных банках стран,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суверенным рейтингом 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рейтингом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международных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с долговым рейтингом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"АА-" 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рейтингом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Казахстан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власти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налогам и другим платежам в бюджет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Национальным Банком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12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которых 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активам, включенным в I группу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Наличная иностранная валюта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стран,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"А+"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стран,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организациям,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"А+"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 власти Республики Казахстан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 власти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"АA-"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организациям,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 долговой рейтинг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центральных банках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от "А+"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"А-"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международных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организациях,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власти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дебиторской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задолженности, отнесенной к I группе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"АА-" 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от "А+"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"А-"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взвешиваемые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власти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4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власти стран,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которых не ниже "АA-"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5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активам, включенным во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5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"ВВВ+"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5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стран,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"ВВВ+" до 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5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организациям,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"ВВВ+" до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5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 власти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от "А+"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"А-"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5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организациям,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 долговой рейтинг от "А+"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жилищные займы,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условию: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предоставленного ипотечного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к стоимости залога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превышает 50 процентов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жилищные займы,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условию: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предоставленного ипотечного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к стоимости залога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превышает 60 процентов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центральных банках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от "ВВВ+"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"ВВВ-" 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международных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"ВВВ+" до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организациях,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"А+"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от "ВВВ+"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"ВВВ-"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взвешиваемые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"ВВВ+" до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власти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от "А+"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"А-"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взвешиваемые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активам, включенным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"ВВ+" до "В-"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не имеющих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стран,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"ВВ+" до "В-"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и стран,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организациям,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"ВВ+" до "В-"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не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 власти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"ВBВ+" до "ВB-"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не имеющих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15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организациям-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резидентам, имеющим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"А-" 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организациям-резидентам,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имеющим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оценки, и организациям-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нерезидентам, имеющим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"ВВВ+" до "ВВ-"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за исключением отнесенных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группе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7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центральных банках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от "ВВ+"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"В-"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стран,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международных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"ВВ+" до "В-"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организациях,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15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организациях-резидентах,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ниже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организациях-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резидентах,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организациях-нерезидентах,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"ВВВ+" до "ВВ-"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15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организаций-резидентов,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ниже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организаций-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резидентов,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организаций-нерезидентов,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"ВВВ+" до "ВВ-"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12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от "ВВ+"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"В-"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стран,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власти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"ВВВ+"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"ВВ-" агентства 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стран,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12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"ВВ+" до "В-"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финансовыми орг-циями,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имеющими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оценки, взвешиваемые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15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организациями-резидентами, имеющими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ниже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организациями-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резидентами, не имеющими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организациями-нерезидентами,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долговой рейтинг от "ВВВ+"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"ВВ-" агентства Standard&amp;Poor's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взвешиваемые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активам, включенным в IV группу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Инвестиции, учитываемые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стоимости,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(долей участия 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капитале) и вложений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субординированный долг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за исключением инвестиций банка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Лицензионное программное обеспечение,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приобретенное для целей 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банка и соответствующее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Международному стандарту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N 38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стран,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ниже "В-" агентства Standard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организациям,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ниже "В-"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 власти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организациям-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нерезидентам, имеющим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ниже "ВВ-"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и организациям-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нерезидентам, не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центральных банках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ниже "В-"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международных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ниже "В-" агентства Standard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организациях-нерезидентах,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ниже "ВВ-"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организациях-нерезидентах,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организаций-нерезидентов,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ниже "ВВ-"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организаций-нерезидентов,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рейтинговой оценки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ниже "В-"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власти стран,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которых ниже "ВВ-"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ниже "В-" агентства Standard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взвешиваемые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12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организациями-нерезидентами,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долговой рейтинг ниже "ВВ-"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организациями-нерезидентами,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соответствующей 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оценки, взвешиваемые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активам, включенным в V группу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распоряжение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ценными бумагами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выданные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лиц, входящих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распоряжение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ценными бумагами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выданные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лиц, 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распоряжение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ценными бумагами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выданные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лиц, входящих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распоряжение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выданные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лиц, входящих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распоряжение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выданные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лиц, 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21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(возможные)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приобретению либо продаже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выпущенных 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банками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высоколиквидных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предусмотренных пунктом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контрпартнерами,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21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(возможные)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приобретению либо продаже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выпущенных 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и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банками 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высоколиквидных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предусмотренных пунктом 17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контрпартнерами, входящими в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21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(возможные)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приобретению либо продаже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выпущенных 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и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банками 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высоколиквидных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предусмотренных пунктом 17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контрпартнерами,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21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(возможные)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приобретению либо продаже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выпущенных 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и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банками 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высоколиквидных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предусмотренных пунктом 17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контрпартнерами, входящими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21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(возможные)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приобретению либо продаже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выпущенных 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и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банками 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рейтинг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одного из других рейтинговых агентств,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высоколиквидных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предусмотренных пунктом 17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контрпартнерами,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банка: без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банка;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распоряжение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выставленные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1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банка: без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банка;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распоряжение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выставленные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банка: без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банка;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распоряжение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выставленные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банка: без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банка;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распоряжение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выставленные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банка: без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банка;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распоряжение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выставленные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банком в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и вкладов, подлежащие отмене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любой момент по требованию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лицами,  входящими 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банком в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и вкладов, подлежащие отмене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любой момент по требованию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лицами,  входящими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банком в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и вкладов, подлежащие отмене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любой момент по требованию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лицами,  входящими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банком в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и вкладов, подлежащие отмене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любой момент по требованию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лицами,  входящими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банком в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и вкладов, подлежащие отмене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любой момент по требованию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лицами,  входящими в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дочерних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входящих 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при привлечении через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займов и размещении долговых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дочерних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входящих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при привлечении через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займов и размещении долговых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дочерних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входящих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при привлечении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них внешних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размещении долговых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дочерних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входящих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при привлечении через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займов и размещении долговых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дочерних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входящих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при привлечении через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займов и размещении долговых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банком в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и 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 года, заключенные с лицами,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банком в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и 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 года, заключенные с лицами,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банком в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и 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 года, заключенные с лицами,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банком в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и 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 года, заключенные с лицами,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банком в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и 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 года, заключенные с лицами,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21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входящих 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21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входящих в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21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входящих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7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входящих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21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входящих в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3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III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1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IV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34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V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банком в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и 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 года, заключенные с лицами,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банком в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и 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 года, заключенные с лицами,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банком в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и 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 года, заключенные с лицами,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банком в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и 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 года, заключенные с лицами,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банком в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и вкладов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 года, заключенные с лицами,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6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"ВВВ-"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юридических лиц, имеющих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уровне "АА-"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входящих 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81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"ВВВ-"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банков,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страховыми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полисами страховых 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уровне "АА-"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 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входящих в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5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"ВВВ-"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агентства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  рейтинг на уровне "АА-"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входящих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47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"ВВВ-"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уровне "АА-"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входящих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9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"ВВВ-"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от "А-"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страховыми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полисами страховых 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"ВВВ-"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банков,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юридических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выданные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лиц, 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8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"ВВВ-"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уровне "АА-"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 группу активов, взвешенных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57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"ВВВ-"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от "А-"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страховыми полисами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уровне "АА-"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517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"ВВВ-"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от "А-"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страховыми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полисами страховых 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уровне "АА-"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III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9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"ВВВ-"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от "А-"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страховыми полисами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уровне "АА-"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IV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50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которым полностью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"ВВВ-"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банков,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юридических лиц, имеющих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уровне "АА-"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агентства Standard&amp;Poor's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лиц,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V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обратному выкупу у Акционерного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"Казахстанская ипотечная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компания" прав требований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ипотечным жилищным займам.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о продаже банку 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обязательством обратного выкупа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заключенное с лицами, входящими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о продаже банку 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обязательством обратного выкупа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заключенное с лицами, входящими в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о продаже банку 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обязательством обратного выкупа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заключенное с лицами, входящими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о продаже банку 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обязательством обратного выкупа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заключенное с лицами, входящими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о продаже банку 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обязательством обратного выкупа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заключенное с лицами, входящими в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гарантии (поручительства)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входящих 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гарантии (поручительства)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входящих в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гарантии (поручительства)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входящих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гарантии (поручительства)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входящих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гарантии (поручительства)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входящих в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аккредитивы банка, выставленные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пользу лиц, входящих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аккредитивы банка, выставленные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пользу лиц, 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аккредитивы банка, выставленные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пользу лиц, входящих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аккредитивы банка, выставленные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пользу лиц, входящих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аккредитивы банка, выставленные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пользу лиц, 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банка, перед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банка, перед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банка, перед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банка, перед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банка, перед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Неинвестированные остатки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на условиях кастодиального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Бессрочные финансовые инструменты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Субординированный долг третьего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в соответствии с пунктом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банка в акции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субординированный долг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соответствии с пунктом 3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Неинвестированные остатки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банком в доверительное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на основании договоров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доверительном управлении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Субординированный долг банка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минусом выкупленного 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субординированного долга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включаемый в капитал 2 уровня,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пунктами 11 и 12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Совокупная задолженность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заемщика или группы взаимосвязанных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заемщиков, не связанных с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особыми отношениями по любому виду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перед банком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главе 3 Инструкции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Совокупная задолженность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заемщика или группы взаимосвязанных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заемщиков, связанных с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особыми отношениями по любому виду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перед банком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главе 3 Инструкции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рисков по всем заемщикам,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связанным с банком особыми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отношениями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Максимальная сумма бланкового займа,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необеспеченных условных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заемщиком либо за заемщика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 третьих лиц, по которым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могут возникнуть требования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заемщику в течение текущего и двух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последующих месяцев,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нерезидентов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зарегистрированных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являющихся гражданами оффшорных зон,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требований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резидентам Республики 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рейтингом 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рейтингом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не более чем на один 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суверенного рейтинга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нерезидентов,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 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 с рейтингом не ниже "А"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рейтингом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одного заемщика или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взаимосвязанных заемщиков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Совокупная сумма рисков банка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заемщика, размер каждого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превышает 10 процентов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капитала банка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Акционерным обществом "Казахстанская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ипотечная компания"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Вклады, размещенные на одну ночь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банках-нерезидентах,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долгосрочный рейтинг не ниже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банках-нерезидентах,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долгосрочный долговой рейтинг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"ВВВ-" 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"овернайт",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банкам-нерезидентам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имеющим 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не ниже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агентств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ценные бумаги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в иностранной валюте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уровня, установленного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Агентства 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надзору финансового рынка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 от 25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N 46 "Об установлении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минимального требуемого рейтинга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с государственными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которых банки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могут совершать сделки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осуществлении брокерской и/или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дилерской деятельности",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(зарегистрированным в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актов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4159)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ценным бумагам,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выпущенным Правительством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Национальным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активов с оставшимся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погашения до трех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включительно, включая высоколиквидные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за вычетом активов, 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пункте 41 Инструкции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обязательств с оставшимся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до погашения до трех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включительно, включая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востребования, 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указанных в пункте 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настоящей Инструкции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обязательства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востребования, в том 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не установлен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расчета, включаемые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 коэффициента текущей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ликвидности согласно пункту 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подлежащие исключению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размера высоколиквидных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в соответствии с пунктом 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Провизии, созданные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неклассифицируемые активы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Провизии, созданные на возможные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по предоплате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и расходов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одного года до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одного года до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одного года до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одного года до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одного года до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одного года до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одного года до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одного года до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с 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инструментами,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ставками вознаграждения,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от одного года до пяти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лет, 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с 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инструментами,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ставками вознаграждения,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от одного года до пяти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лет, 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валют и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от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акциями,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пяти лет, совершенных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Номинальная стоимость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связанных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совершенных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571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жилищные займы,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условию -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предоставленного ипотечного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к стоимости залога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превышает 70 процентов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залога. Ипотечные жилищные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соответствующие одному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следующих условий: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суммы предоставленного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ипотечного жилищного займа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 не превышает 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процентов от стоимости залога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риск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застрахован страховой организацией,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связанной особыми отношениями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банком, являющимся кредитором,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размере превышения отношения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ипотечного жилищного займа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обеспечения над 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процентами; отношение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предоставленного ипотечного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жилья, построенного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Государственной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жилищного строительства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на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утвержденной 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от 11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1388, к стоимости залога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 90 процентов от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и кредитный риск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 Акционерным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"Казахстанский фонд 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ипотечных кредитов" в размере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превышения отношения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ипотечного жилищного займа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обеспечения над 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процентами, либо в размере превышения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 суммы ипотечного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 к стоимости обеспечения над 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процентами и кредитный риск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застрахован 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организацией, не связанной особыми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отношениями с банком, являющимся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кредитором, в размере превышения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 суммы ипотечного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к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над 70 процентами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ипотечные жилищные займы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18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иностранных эмитентов,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минимальный требуемый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одного из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установленный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Правления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надзору финансового рынка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 от 9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N 25 "Об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международных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и минимального рейтинга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иностранных эмитентов,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облигациями которых банки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вправе совершать сделки"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(зарегистрированным в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актов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2740) (далее - постановление N 25)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международных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перечень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 постановлением N 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нерезидентами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востребования,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обязательства, по которым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 срок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расчетов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нерезидентами Республики 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первоначальным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включительно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нерезидентами Республики 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безусловным правом кредитора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требовать досрочного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обязательств, в том числе срочные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условные депозиты банков,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срочных и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депозитов физических и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выданного займа,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лицами, входящими 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выданного займа,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лицами, входящими в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выданного займа,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лицами, входящими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выданного займа,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лицами, входящими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выданного займа,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лицами, входящими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группу 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текущим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корреспондентским счетам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физическими и юридическими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являющимися нерезидентами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признаваемыми резидентами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разделом 7 Налогового 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наличии подтверждающих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обязательства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нерезидентами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являющимися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членом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является Республика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Законом от 6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 года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9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нерезидентами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являющимися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организациями, членом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является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соответствии с Законом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 декабря 2001 года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Выпущенные банком в обращение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долговые ценные бумаги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Выпущенные банком в обращение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бумаги, находящиеся у 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Выпущенные банком в обращение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долговые ценные бумаги, находящиеся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нерезидентов Республики Казахстан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посредством дочерних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назначения под гарантию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длинных позиций по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 с рыночным риском,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связанным с изменением рыночной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коротких позиций по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 с рыночным риском,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связанным с изменением рыночной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величина годового валового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за последние истекшие три года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Национальным Банком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взвешиваемые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6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Акционерным обществом "Казахстанская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ипотечная компания", взвешиваемые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открытых валютных позиций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пунктом 28 Инструкции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Руководитель: _____________________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(фамилия и имя)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 и имя)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 ________________________  _________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 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"___" __________ 200__года.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