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718e4" w14:textId="0b718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внутренних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26 февраля 2007 года N 83. Зарегистрирован в Министерстве юстиции Республики Казахстан 26 марта 2007 года N 4587. Утратил силу приказом Министра внутренних дел Республики Казахстан от 2 апреля 2013 года N 217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02.04.2013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организации государственного технического осмотра механических транспортных средств и прицепов к ним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внутренних дел Республики Казахстан от 8 июня 2006 года N 263 "О периодическом государственном техническом осмотре механических транспортных средств и прицепов к ним" (зарегистрированном в Реестре государственной регистрации нормативных правовых актов N 4263, опубликованном в "Юридической газете" от 19 июля 2006 года N 132 (1112), газете "Зан" от 19 июля 2006 года 132 (938),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абзацы "второй и третий выделить отдельным пунктом 2-1 и изложить в следующей редакции: "2-1. Осмотр транспортных средств физических и юридических лиц проводится на пунктах осмотра дорожной полиции со следующей периодичностью: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каждые 12 месяцев - возраст которых более 7 лет, включая год выпуска;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каждые 24 месяца - возраст которых от 3 до 7 лет, включая год выпуска;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каждые 36 месяцев - возраст которых до 3 лет, включая год выпуска.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автобусы, микроавтобусы и такси, а также грузовые автомобили оборудованные для перевозки людей, проходят государственный технический осмотр каждые 6 месяцев, независимо от форм собственности и года выпуска";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"сотрудник дорожной полиции составляет" заменить словом "составляется";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предложение последнее дополнить словами "и подлежат учету автоматизированной поисковой системы "Технадзор";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первом предложении после слова "свидетельство" дополнить словами "и талон";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третьем предложении после слов "свидетельств" дополнить словами "и талонов";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слово "свидетельства" заменить словами "свидетельств и талонов";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после слова "осмотра" дополнить словами "в соответствии с требованиями приказа МВД Республики Казахстан от 16 января 2003 года N 22 "Об утверждении Инструкции по организации функционирования автоматизированной информационно-поисковой системы "Технадзор" (зарегистрированном в реестре государственной регистрации нормативных правовых актов N 2137);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изложить в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после слова "свидетельств" дополнить словами "и талонов";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после слова "свидетельств" дополнить словами "и талонов";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внутренних дел Республики Казахстан от 16 января 2003 года N 22 "Об утверждении Инструкции по организации функционирования автоматизированной информационно-поисковой системы "Технадзор" (зарегистрированном в реестре государственной регистрации нормативных правовых актов N 2137, с внесенными изменениями приказом Министра внутренних дел Республики Казахстан от 23 ноября 2005 года N 651 "О внесении изменений и дополнения в некоторые приказы Министра внутренних дел Республики Казахстан", зарегистрированный в Реестре государственной регистрации нормативных правовых актов N 3974)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по организации функционирования автоматизированной информационно-поисковой системы "Технадзор",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"диагностических карт" заменить словами "актов о прохождении государственного технического осмотра";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На каждое транспортное средство составляется акт о прохождении государственного технического осмотра установленного образца.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Внесенная информация заверяется подписью ответственного должностного лица дорожной полиции, проводившего государственный технический осмотр.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транспортном средстве и его техническом состоянии, вносимые в акт о прохождении государственного технического осмотра, подлежат учету АИПС "Технадзор" и являются частью технологического процесса проведения государственного технического осмотра.";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"диагностической карты" заменить словами "акта о прохождении государственного технического осмотра";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"Диагностическая карта" заменить словами "Акт о прохождении государственного технического осмотра";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Инструкции по организации функционирования автоматизированной информационно-поисковой системы "Технадзор" изложить в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к Инструкции по организации функционирования автоматизированной информационно-поисковой системы "Технадзор" изложить в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Приказ изучить с личным составом подразделений дорожной полиции.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приказа возложить на Вице-министра внутренних дел Республики Казахстан генерал-майора полиции Ускимбаева К.Б.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Комитету дорожной полиции МВД Республики Казахстан (Тусумов О.Т.) обеспечить регистрацию настоящего приказа в Министерстве юстиции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со дня его первого официального опубликования.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внутренних дел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2007 года N 83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 к приказу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08 июня 2006 года N 263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 прохождении государственного технического осмотра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транспортного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Составлен "__" ________ 200_ года _______________ Место составления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Владелец транспортного средства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ГРНЗ _______ Марка, модель ____________, Год выпуска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 ___________ Двигатель N _________ Шасси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Кузов _______________ цвет ______________ Объем дв.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Разреш-я макс-я масса кг ________, Масса без нагрузки кг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Назначение АТС _____ спец., специализированный (нужное 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СРТС, серия N ______ Расположение органов управления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Классификация __________ Количество сидячих мест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владельца по СРТС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по доверенности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Вод-е удостоверение серия,______ N,_______ категории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Когда и где выдано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Замечания о выявленных в ходе проверки неисправностях и дополнитель-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ная информация: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Заключение о прохождении осмотра: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Сотрудник дорожной полиции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(ФИО, подпись) штамп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Выдано свидетельство и талон о прохождении ГТО N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проведения следующего ГТО "_____" ___________ 200__года.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Ознакомлен, владелец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транспортного средства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(подпись)".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внутренних дел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2007 года N 83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 к приказу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января 2003 года N 22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 прохождении государственного технического осмотра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транспортного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Составлен "__" ________ 200_ года _______________ Место составления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Владелец транспортного средства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ГРНЗ _______ Марка, модель ____________, Год выпуска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 ___________ Двигатель N__________ Шасси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Кузов _______________ цвет ______________ Объем дв.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Разреш-я макс-я масса кг ________, Масса без нагрузки кг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Назначение АТС _____ спец., специализированный (нужное 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СРТС, серия N ______ Расположение органов управления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Классификация __________ Количество сидячих мест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владельца по СРТС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по доверенности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Вод-е удостоверение серия,______ N,_______ категории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Когда и где выдано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Замечания о выявленных в ходе проверки неисправностях и дополнитель-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ная информация: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Заключение о прохождении осмотра: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Сотрудник дорожной полиции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(ФИО, подпись) штамп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Выдано свидетельство и талон о прохождении ГТО N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проведения следующего ГТО "_____" ___________ 200__года.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Ознакомлен, владелец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транспортного средства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(подпись)".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внутренних дел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2007 года N 83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2 к приказу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января 2003 года N 22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Образец свидетельства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 прохождении ежегодного государственного периодического осмотра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транспортных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Свидетельство изготавливается типографским способом,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картон плотностью 250-300 гр./кв.м., текст выполнен на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75 х 105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лицевой стороне наносится: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владелец транспортного средства, марка (модель),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ный регистрационный номерной знак, год выпуска, грузоподъемность,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посадочных мест, объем двигателя, литер региона, порядко-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вый номер свидетельства, состоящий из шести знаков, месяц следующего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полицейского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лицевая сторона свидетельства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 прохождении ежегодного государственного периодического осмотра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транспортных средств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1070"/>
        <w:gridCol w:w="1050"/>
        <w:gridCol w:w="1010"/>
        <w:gridCol w:w="1030"/>
        <w:gridCol w:w="1050"/>
        <w:gridCol w:w="1090"/>
        <w:gridCol w:w="1070"/>
        <w:gridCol w:w="1070"/>
        <w:gridCol w:w="1051"/>
        <w:gridCol w:w="1110"/>
        <w:gridCol w:w="1450"/>
      </w:tblGrid>
      <w:tr>
        <w:trPr>
          <w:trHeight w:val="45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Көлік кұралының жыл сайынғы мерзімді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техналық байқаудан өтүі туралы куәлік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Иeci (аты-жөні) 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Маркасы (үлгісі)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Мем. нөмірі ______________ Шыққан жылы 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Көтеретін жүгі (тн) _______ Отыратын орын саны 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Қозғалтқыш көлемі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                                  Z N 000000_ </w:t>
            </w:r>
          </w:p>
        </w:tc>
      </w:tr>
      <w:tr>
        <w:trPr>
          <w:trHeight w:val="45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Обратная сторона свидетельства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прохождении ежегодного государственного периодического осмотра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транспортных средств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3"/>
        <w:gridCol w:w="3153"/>
        <w:gridCol w:w="3353"/>
        <w:gridCol w:w="319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Иесі мен мемлекеттік тіркеу нөмірлік белгісінің өзгеру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Иесі (аты-жөні) ___________  Мем. нөмірі 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МО 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күні                       қолы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Иесі (аты-жөні) ___________  Мем. нөмірі 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МО 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күні                       қолы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 мемлекеттік байқауды көрсетілген айда өту керек </w:t>
            </w:r>
          </w:p>
        </w:tc>
      </w:tr>
      <w:tr>
        <w:trPr>
          <w:trHeight w:val="45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уақыты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КҚТК N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Мөртаңба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Қолы </w:t>
            </w:r>
          </w:p>
        </w:tc>
      </w:tr>
      <w:tr>
        <w:trPr>
          <w:trHeight w:val="45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 обратной стороне записывается изменение владельца и государственных регистрационных номерных знаков транспортного средства."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