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962a" w14:textId="89396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марта 2007 года № 100. Зарегистрирован в Министерстве юстиции Республики Казахстан 28 марта 2007 года № 4593. Утратил силу приказом Министра образования и науки Республики Казахстан от 19 мая 2011 года № 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образования и науки РК от 19.05.2011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см.Z110407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науки (Рамазанов Т.С.)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Абдымомунова А.К.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2007 N 100  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регистрации научно-исследовательских работ,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проводимых за счет бюджетных средств, законченных тем и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фундаментальных и прикладных исследований, защищенных кандидатских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докторских диссертаций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7 мая 1997 года "О государственной статистике", постановлениями Правительства Республики Казахстан от 28 октября 2004 года N 1111 "</w:t>
      </w:r>
      <w:r>
        <w:rPr>
          <w:rFonts w:ascii="Times New Roman"/>
          <w:b w:val="false"/>
          <w:i w:val="false"/>
          <w:color w:val="000000"/>
          <w:sz w:val="28"/>
        </w:rPr>
        <w:t>Вопросы 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науки Республики Казахстан", от 20 сентября 2005 года N 929 "</w:t>
      </w:r>
      <w:r>
        <w:rPr>
          <w:rFonts w:ascii="Times New Roman"/>
          <w:b w:val="false"/>
          <w:i w:val="false"/>
          <w:color w:val="000000"/>
          <w:sz w:val="28"/>
        </w:rPr>
        <w:t>О реорганизации некоторых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 Министерства образования и науки Республики Казахстан" и от 21 июля 2006 года N 700 "</w:t>
      </w:r>
      <w:r>
        <w:rPr>
          <w:rFonts w:ascii="Times New Roman"/>
          <w:b w:val="false"/>
          <w:i w:val="false"/>
          <w:color w:val="000000"/>
          <w:sz w:val="28"/>
        </w:rPr>
        <w:t>Некоторые вопросы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Казахстан" и определяют порядок организации и осуществления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организация - научная организация, которая выполняет и несет ответственность за реализацию полного объема научно-исследовательских работ, проводимых за счет бюджетных средств, законченных тем и программ фундаментальных и прикладных исследований;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- соисполнитель - научная организация, которая выполняет и несет ответственность за реализацию определенной части объема научно-исследовательских работ, проводимых за счет бюджетных средств, законченных тем и программ фундаментальных и прикладных исследований.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регистрация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диссертаций, проводимых организациями, независимо от их организационно-правовых форм, осуществляется республиканским государственным предприятием на праве хозяйственного ведения "Национальный центр научно-технической информации Республики Казахстан" Комитета науки Министерства образования и науки Республики Казахстан (далее - Национальный центр научно-технической информации).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Национальный центр научно-технической информации возлагается информационно-аналитическое сопровождение программ фундаментальных и прикладных исследований с представлением информации в государственные органы управления о ходе их реализации.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Все предусмотренные настоящими Правилами документы представляются в Национальный центр научно-технической информации в оригинале.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Затраты, связанные с подготовкой и пересылкой предусмотренных настоящими Правилами документов, несут основная организация и организации-соисполнители.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основании государственной регистрации научно-исследовательских работ, проводимых за счет бюджетных средств, законченных тем и программ фундаментальных и прикладных исследований, защищенных кандидатских и докторских диссертаций Национальный центр научно-технической информации формирует государственные фонды информационных материалов о научно-исследовательских работах, проводимых за счет бюджетных средств, законченных темах и программах фундаментальных и прикладных исследований, защищенных кандидатских и докторских диссертациях и обеспечивает в установленном порядке доступ юридических и физических лиц к информационным материалам.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Государственная регистрация научно-исследовательских работ,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проводимых за счет бюджетных средств, и законченных тем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организация для государственной регистрации научно-исследовательских работ, проводимых за счет бюджетных средств, и законченных тем направляет в Национальный центр научно-технической информации Регистрационную карту в двух экземплярах на государственном и русском языках (форма Регистрационной карты и порядок ее заполнения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в срок не позднее 30 календарных дней с момента начала финансирования научно-исследовательских работ, проводимых за счет бюджетных средств, и законченных тем.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проведении научно-исследовательских работ несколькими организациями (комплексные работы) каждая организация направляет в Национальный центр научно-технической информации Регистрационную карту на ту часть работы, которая будет выполнена самостоятельно.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центр научно-технической информации по Регистрационной карте присваивает работе номер государственной регистрации и в течение 20 календарных дней направляет основной организации и организациям - соисполнителям один экземпляр Регистрационной карты.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 изменениях в зарегистрированной работе основная организация и организации - соисполнители должны в течение 30 календарных дней выслать: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извещение, в случае прекращения или изменения срока окончания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оформленную Регистрационную карту, в случае изменения наименования работы, с одновременным аннулированием Национальным центром научно-технической информации прежнего номера государственной регистрации.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в процессе выполнения зарегистрированной работы выявлена необходимость ее засекречивания, основная организация и организации - соисполнители должны сообщить об этом в Национальный центр научно-технической информации в установленном порядке.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Представление заключительного отчета о зарегистрированной работе является обязательным в случае финансирования работы, как за счет бюджетных средств, так и внебюджетных источников. Обязательным является и представление отчета по этапу работы, если его подготовка была предусмотрена планом проведения научно-исследовательских работ.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Отчетные документы представляются как основной организацией, так и организациями-соисполнителями.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центр научно-технической информации, получив отчетные документы, присваивает им инвентарный номер и в течение 20 календарных дней направляет основной организации и организациям - соисполнителям один экземпляр информационной карты.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Отчеты о научно-исследовательских работах после сканирования возвращаются основной организации и организациям - соисполнителям (по их требованию). Затраты по обратной пересылке отчетных документов несут сами организации.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Копии информационных документов, входящих в государственный фонд информационных материалов о научно-исследовательских работах и законченных темах, а также сведения о зарегистрированных работах, представляются Национальным центром научно-технической информации юридическим и физическим лицам Республики Казахстан на условиях, указанных основной организацией и организациями - соисполнителями в информационных картах.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подготовки и представления документов программ фундаментальных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прикладных исследований для государственной регистрации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Документы, для государственной регистрации и сопровождения программ фундаментальных и прикладных исследований, оформляются и представляются в Национальный центр научно-технической информации в следующем порядке.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Основная организация представляет для государственной регистрации в Национальный центр научно-технической информации не позднее 10 календарных дней с момента утверждения программ фундаментальных и прикладных исследований и объемов их финансирования показатели развернутой программы (далее - плановые показатели) с разбивкой по годам (форма - Ф1-унифицированная (Показатели развернутой программы) и порядок ее заполнения установлены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Правилам), с титульным листом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Правилам) и пояснительной запиской; документ, подтверждающий объем бюджетных средств, выделенных на выполнение заданий, этапов в текущем году.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титульном листе приводятся следующие сведения: ведомственная принадлежность основной организации; грифы согласования и утверждения; шифры программы (универсальная десятичная классификация (УДК) и межгосударственного рубрикатора научно-технической информации (МРНТИ); наименование программы, сроки реализации, наименование и местонахождение основной организации, год создания документа.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Пояснительная записка к форме Ф1-унифицированная содержит следующие сведения: цель программы; задачи программы; основные задания; ожидаемые результаты.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Национальный центр научно-технической информации присваивает сформированной программе соответствующий шифр и включает ее в Государственный реестр программ фундаментальных и прикладных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факта регистрации программы Национальный центр научно-технической информации выдает основной организации "Свидетельство о включении программы в Государственный реестр программ фундаментальных и прикладных исследований".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Форма Ф1-унифицированная является единой в представлении плановых показателей на весь период реализации программы и на очередной год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Ф1-унифицированная представляется в Национальный центр научно-технической информации с двумя разделами - реквизитами всех организаций, участвующих в выполнении программы и численностью специалистов для ее выполнения.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возникновении необходимости проведения корректировки программы, наряду с плановыми показателями на очередной год, по форме Ф1-корректировка (форма Ф1- корректировка и порядок ее заполнения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Правилам) в Национальный центр научно-технической информации представляются сведения: о заданиях, указанных ранее в Ф1-унифицированная, показатели которых требуют изменений; об исключенных заданиях (этапах); о вновь вводимых в программу заданиях (этапах)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Ф1-корректировка аналогична форме Ф1-унифицированная. При внесении в Ф1-корректировка заданий (этапов) работ, требующих изменений или исключенных из программы, необходимо, чтобы их шифры строго соответствовали шифрам этих же заданий (этапов), указанным первоначально в плановых показателях, сформированных на весь период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Ф1-унифицированная указывается откорректированный вариант.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выполнения заданий, этапов за год и при их досрочном завершении основная организация, ответственная за реализацию программы, направляет в Национальный центр научно-технической информации, не позднее 25 января после отчетного года, годовой отчет "Ведомственная статистическая отчетность" по форме 3-нт (программа) (далее - форма 3-нт) (форма 3-нт и порядок ее заполнения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Организации-соисполнители программы независимо от ведомственной подчиненности представляют в соответствующую основную организацию сведения по всем показателям формы 3-нт о выполненной части работы по данному заданию, этапу.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3-нт (программа) представляются фактические данные по заданиям, этапам работ, которые должны быть завершены по плану в отчетном периоде или завершены досрочно.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 форме 3-нт прилагаются краткая пояснительная записка о ходе выполнения заданий, этапов в отчетном периоде, а также сведения из 4-х разделов: о правовой защите и внедрении результатов работ по программе; о приобретении технологий за счет бюджетных ассигнований, выделенных на программу; справки о кадровом обеспечении организаций, выполняющих задания, этапы работ по программе; о количестве подготовленных документов и публикаций по программе.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Основная организация представляет в Национальный центр научно-технической информации отчеты о ходе выполнения заданий, этапов работ организациями-соисполнителями программы по форме Ф4-унифицированная "Отчет о ходе выполнения заданий, этапов работ организациями-соисполнителями программы" (форма Ф4-унифицированная и порядок ее заполнения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Правилам) ежеквартально не позднее 10-го числа месяца, следующего за отчетным кварталом.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составляется основной организацией, включая отчетные данные, представляемые организациями-соисполнителями.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Министерства, агентства - администраторы программ представляют в Национальный центр научно-технической информации списки программ фундаментальных и прикладных исследований, сформированных на основании прошедших конкурсный отбор научно-исследовательских проектов в течение семи календарных дней после утверждения программы, а также ежегодно в срок до 1 марта - сведения о выделенных на текущий год объемах бюджетного финансирования на выполнение конкретной программы. 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Государственная регистрация защищенных кандидатских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докторских диссертаций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Диссертационный совет в течение семи календарных дней после защиты кандидатской и докторской диссертации направляет в Национальный центр научно-технической информации для государственной регистрации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сопроводительное письмо на бланке организации, при которой функционирует совет, подписанное председателем или ученым секретарем диссертационного совета;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экземпляра Учетной карточки диссертации на государственном и русском языках (форма Учетной карточки диссертации и порядок ее заполнения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Правилам). В Учетной карточке диссертации применяются сокращения отраслей науки, ученых степеней и званий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автореферата с подписью соискателя;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диссертации в несброшюрованном виде, оформленный в соответствии с требованиями Инструкции по оформлению диссертации и автореферата, утвержденной государственным органом по аттестации, на бумажном и электронном носителях.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Национальный центр научно-технической информации, получив вышеназванные документы, присваивает кандидатской и докторской диссертации номер государственной регистрации и в течение семи календарных дней направляет в диссертационный совет извещение, подтверждающее государственную регистрацию.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представленные диссертационным советом в Национальный центр научно-технической информации, не подлежат возврату.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Регистрационной карты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порядок ее заполнения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5013 РЕГИСТРАЦИОННАЯ КАРТА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 |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01 |        | 5256 Гриф секретности   |  Куда: 050096,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|____|        | ДСП - для служебного    |  ул. Богенбай батыра, 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пользования             |  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С - секретно            |  НТИ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 СС- совершенно секретно |  т. 54-73-99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|_________________________|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5418 Исходящий N, дата                  5436 Номер госрегистрации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|________________________|             |__________________________|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Сроки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нения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5517 Измененный номер госрегистрации 7353 Начало   7362 Окончание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   ___________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|_________________________________|_|___________|_|____________|___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7146 Основание для проведения     | 7137      |Все-|1-ый|2-ой|3-ий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                      | Источники | го |год |год |год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и объем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финансиро-|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вания по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календар-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ным годам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(тыс.  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тенге) 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__________________________________|___________|____|____|____|_____|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 Государственная программа      |13 Средства|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|госбюджета 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08 Республиканская научно-        |22 Средства|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техническая программа (РНТП)  | заказчика 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04 Собст-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венные    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средства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09 Отраслевая (секторальная)      | 14 Отечест|____|____|____|_____|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программа                     | венные 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гранты    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Программа фундаментальных      | 21 Фонд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исследований (ПФИ)            | науки     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15 Между-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народные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гранты,  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фонды     |____|____|____|_____|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Программа прикладных           | 31 Прочие |    |    |    |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                      |___________|____|____|____|_____|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Инновационный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Поисковый (рисковый) проект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(фонд науки)                    7191 Вид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Межгосударственная программа    39 Научно-исследовательская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работа фундаментальная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 Региональная программа          48 Научно-исследовательская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работа прикладная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 Задание министерства            57 Опытно-конструкторская,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 Договор с организацией             проектно-конструкторская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 Инициативная                    66 Проектно-технологическая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7020 Шифр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|__________________________|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основной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2457           2934        2394    3033 Электронный    2754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Код ОКПО       Телефон       Факс         адрес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|_____________|______________|_________|________________|_________|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1332 Сокращенное наименование министерства (ведомства)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2151 Полное наименование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2358 Сокращенное наименование организации |_______________________|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2655 Местонахождение организации (индекс, республика,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город, улица, дом)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2142 Организации-соисполнители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9126 Заказчик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7021 Шифр задания программы, в рамках которой выполняется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работа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9027 Наименование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9153 Ожидаемые результаты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В свободной форме описываются ожидаемые результаты регистрируемой|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работы с указанием конкретных планируемых характеристик и пара-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метров объекта исследований или разработки.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 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 |  5436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|_________________________________________|________________________|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 |Фамилия, имя,|Ученая степень,|Подпись |Место печати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 |  отчество   |ученое звание  |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|____________|_____________|_______________|________|______________|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|Руководитель|             |               |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|организации | 6111        | 6210          |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|____________|_____________|_______________|________|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|Руководитель|             |               |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работы     | 6120        | 6228          |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|____________|_____________|_______________|________|______________|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5634 Индексы УДК        5274 Шифр геолфонда     7434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    ____________________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|___________________|  |____________________| 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5616 Коды тематических рубрик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|____________|__________|____________|______________|______________|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5643 Ключевые слова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|__________________________________________________________________|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Регистрационной карты на научно-исследовательские работы,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проводимые за счет бюджетных средств, и законченные 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Регистрационная карта представляет собой машиноориентированный информационный документ о научно-исследовательских работах и темах.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Регистрационная карта заполняется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Регистрационная карта может быть выполнена с помощью печатающих компьютерных устройств на обеих сторонах листа плотной бумаги формата А4 с обязательным сохранением размеров и расположения полей образца бланка.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Регистрационная карта разбита на блоки. В каждом блоке выделены реквизитные зоны, в которых размещены код реквизита, а также поля для записи значения реквизита. Код поля значения реквизита (в дальнейшем - код поля) обводится черным цветом, текст впечатывается в поле реквизита. Шрифт должен быть четким, контрастным, размер шрифта - не менее 12. Текст печатается через один межстрочный интервал.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всех полей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Регистрационную карту при ее заполнении вносятся следующие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5256 - Гриф секретности - указывается степень секретности: ДСП - для служебного пользования; С - секретно; СС - совершенно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5418 - Исходящий N, дата - указываются исходящий номер письма организации-исполнителя и под ним дата отправки.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5436 - Номер госрегистрации - заполняется Национальным центром научно-технической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5517 - Измененный номер госрегистрации - заполняется при изменении наименования работы и направлении вновь оформленной Регистрационной карты. В этом случае работе присваивается новый номер государственной регистрации, а старый аннулируется.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выполнения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7353 - Начало - указываются две последние цифры года и месяц начала работы. Например: 04.01. - январь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7362 - Окончание - указываются две последние цифры года и месяц окончания работы. Например: 05.09. - сентябрь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7146 - Основание для проведения работы - обводится код в соответствии с перечисленными основаниями для проведения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7137 - Источники и объем финансирования по календарным годам - обводится соответствующий код (или коды при смешанном финансировании научно-исследовательских работ) и указывается в обязательном порядке ежегодно выделяемый объем финансирования в тысячах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7191 - Вид работы - обводится код в соответствии с перечисленными в Регистрационной карте видами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7020 - Шифр программы и проектов научных исследований - поле заполняется при регистрации работ, проводимых по программам. Указывается только шифр программы без конкретизации заданий и этапов.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основной организации - 2457, 2934, 2394, 3033, 2754, 1332, 2151, 2358, 2655 - указываются код организации по общему классификатору предприятий и организаций, телефон, факс, электронный адрес, город, сокращенное наименование министерства (ведомства) по подчиненности, полное и сокращенное наименование организации, а также ее местонахождение.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1332 - указывается наименование государственного органа управления, которому подчиняется основная организация, или (при наличии), наименование объединения (концерна, консорциума, ассоциации), в которое входит данная организация.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2142 - Организации-соисполнители - основной организацией - исполнителем научно-исследовательских работ, законченных тем указываются полные наименования организаций-соисполнителей регистрируемой работы и городов (в скобках), в которых находятся эти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9126 - Заказчик - указывается полное наименование органа (организации), который является заказчиком работы. Поле заполняется в случае финансирования научно-исследовательских работ за счет или с привлечением средств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7021 - Шифр задания программы, в рамках которой выполняется работа.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9027 - Наименование работы - указывается наименование регистрируемой работы в соответствии с формулировками плана, программы, договора, технического задания. При необходимости над полем указывается шифр, присвоенный работе основной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9153 - Ожидаемые результаты - в пределах указанных полей в свободной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5436 - поле заполняется Национальным центром научно-технической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6111, 6210, 6120, 6228 - Руководитель организации, руководитель работы. Фамилия, имя, отчество, ученая степень, ученое звание - указываются сведения о руководителе организации, руководителе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руководителя организации скрепляется печатью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5634 - Индексы универсальной десятичной классификации - проставляются по таблицам универсальной десятичной классификации (за исключением работ в области общественных наук).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5274 - Шифр геолфонда - указывается номер государственной регистрации научно-исследовательских работ по геологическому изучению и использованию недр, присвоенный Казгеолфондом или территориальным геологическим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7434 - Дата - заполняется Национальным центром научно-технической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5616 - Коды тематических рубрик межгосударственного рубрикатора научно-технической информации - заполняется Национальным центром научно-технической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5643 - Ключевые слова - заполняется Национальным центром научно-технической информации. 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Ф1-унифицированная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порядок ее заполнения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ПОКАЗАТЕЛИ РАЗВЕРНУТОЙ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 __________________год (ы)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____________ Наименование программы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для выполнения программы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выполнения программы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 финансирования на ____________ год ________________млн.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773"/>
        <w:gridCol w:w="1453"/>
        <w:gridCol w:w="1793"/>
        <w:gridCol w:w="1873"/>
        <w:gridCol w:w="1173"/>
        <w:gridCol w:w="1253"/>
        <w:gridCol w:w="18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и аббревиатура)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</w:tr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МРНТИ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 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этапы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973"/>
        <w:gridCol w:w="3273"/>
        <w:gridCol w:w="3153"/>
        <w:gridCol w:w="21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адрес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 в финансировании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планируемый срок (тыс. тенге)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Численность специалистов, необходимых для выполнения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___________ Наименование программы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173"/>
        <w:gridCol w:w="2033"/>
        <w:gridCol w:w="2793"/>
        <w:gridCol w:w="3313"/>
      </w:tblGrid>
      <w:tr>
        <w:trPr>
          <w:trHeight w:val="3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имеющих степень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 наук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кандидата наук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Реквизиты организаций, участвующих в выполнении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__________ Наименование программы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1678"/>
        <w:gridCol w:w="3007"/>
        <w:gridCol w:w="3221"/>
        <w:gridCol w:w="2676"/>
      </w:tblGrid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(ОКПО)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организации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факс 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Ф1-унифицированная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(Показатели развернутой 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Первая страница формы содержит адресную часть, в которой представлены общие сведения данной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шифр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выполнения программы (указать пункты, статьи соответствующих актов);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выполнения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финансирования программы из бюджетных средств на очередной год ее выполнения в миллионах тенге с точностью до сотых;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основной организации с указанием его реквизитов: код общего классификатора предприятий и организаций (ОКПО); местонахождение; телефон, факс, электронный адрес; фамилия, имя, отчество первого руководителя; полные банковские реквизиты).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Содержательная часть таблицы с указанием показателей заданий, этапов заполняется, начиная со 2-ой страницы.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документов на государственную регистрацию программы в показатели развернутой программы (Ф1-унифицированная) включаются все задания и этапы, которые будут выполняться в течение всего периода ее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заданию, этапу соответствует свой шифр, код межгосударственного рубрикатора научно-технической информации, ключевые слова, организации, участвующие в выполнении программы (не более пяти), научные руководители, планируемые сроки выполнения, объемы финансирования (общие и по видам работ) и ожидаемые результаты.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исполнителями проставляются шифры заданий, этапов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четко сформулированное наименование задания, этапа, отражающее суть решаемой проблемы. В наименовании не допускаются сокращения слов, применение их аббревиатуры.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должна содержать код области науки по межгосударственному рубрикатору научно-технической информации, к которой относится разрабатываемая в задании, этапе проблема (ниже - ключевые слова, отражающие основную суть задачи, поставленной в задании, этапе (не более 8 слов и словосочетаний).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аббревиатура организации, выполняющей задания, этапы. Если в выполнении задания, этапа принимают участие несколько организаций, то первой указывается организация, обеспечивающая ее комплексное выполнение.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заданиях по созданию и внедрению в производство новых разработок ниже аббревиатуры организации, выполняющей разработки в самом задании и его этапах, направленных на внедрение, проставляется аббревиатура планируемого предприятия, который будет внедрять разработку.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указываются фамилия, имя, отчество, ученая степень, должность научного руководителя задания, этапа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6 и 7 проставляются планируемые сроки начала и окончания работ (квартал, год). Для заданий, выполняемых больше одного года, первой строкой проставляются общие сроки выполнения и ниже, второй строкой - сроки выполнения в очередном финансируемом году, с указанием в соответствующих графах планируемых сумм.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финансировании в графах 8-12 указывается в тысячах тенге с точностью до сотой, например 125,45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перечень работ, направленных на получение новых научных знаний и определение путей их практической реализации; на создание новых видов материалов, технологических процессов и оборудования, машин, приборов, различных устройств или создание их в виде прототипов.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указываются наименования разработок технической и рабочей документации на новое изделие, изготовление, наладку и предварительные испытания опытного образца (опытной партии), эксплуатационные испытания и передачу документации предприятию-изготовителю.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указывается перечень работ по опытно-промышленному, промышленному испытанию разработок.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отражается необходимый объем финансирования на приобретение оборудования, технологии и средств вычислительной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 графы 8 должно равняться сумме значений граф 9, 10, 11, 12.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затрат на выполнение всех заданий в очередном году должна быть равна объему финансирования программы, утвержденному на текущий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указываются ожидаемые результаты от выполнения задания, этапа, которые должны быть четко сформулированы, конкретизированы и содержать проверяемую информацию. В тексте не допускается сокращение слов и применение их аббревиатуры.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последующие годы работы над выполнением программы необходимо каждый год, не позже, чем через семь рабочих дней после утверждения объемов финансирования на текущий год, представлять в Национальный центр научно-технической информации форму Ф1-унифицированная и копию госзаказа (контракта) или другого документа, подтверждающего размер бюджетных средств, выделенных на выполнение заданий (этапов) в текущем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формы Ф1-унифицированная на следующие после первого годы реализации программы проставляются только показатели продолжающихся заданий с этапами выполнения в предстоящем году. Если нет причин для корректировок, показатели продолжающихся заданий, кроме финансирования, проставляются в неизмененном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форме Ф1-унифицированная "Показатели развернутой программы" прилагаются дополнительные сведения в виде разделов "Численность специалистов, необходимых для выполнения программы" и "Реквизиты организаций-исполнителей программы".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"Численность специалистов, необходимых для выполнения программы" по каждой организации, начиная с основной организации, представляется качественный и количественный состав специалистов, выполняющих задания, этапы. Количество специалистов указывается целым числом.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 "Реквизиты организаций, участвующих в выполнении программы" включаются сведения о каждой организации, выполняющей задания, этапы, в том числе и о предприятиях, на которых предполагается внедрение новых разработок: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 и полное наименование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коды по общему классификатору предприятий 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первого руководителя, должность, номер телефона, номер факса.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формы и приложения к ним подписываются руководителем программы и заверяются печатью, указываются фамилия, имя, отчество и номер телефона исполнителя документа. 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Титульный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 форме Ф1-унифицированная (Показатели развернутой программы)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(ведомственная принадлежность основной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"Согласовано"                           "Утверждено"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 200_ г. N ___           от "__" ______ 200_ г. N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Шифр программы: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МРНТИ: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основной организации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 создания документа: 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Ф1-корректировка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порядок ее заполнения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ПОКАЗАТЕЛИ РАЗВЕРНУТОЙ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__________________год (ы)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____________ Наименование программы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Основание для выполнения программы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выполнения программы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 финансирования на ____________ год ________________млн.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873"/>
        <w:gridCol w:w="1433"/>
        <w:gridCol w:w="1813"/>
        <w:gridCol w:w="2073"/>
        <w:gridCol w:w="1033"/>
        <w:gridCol w:w="1253"/>
        <w:gridCol w:w="20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аббревиатура)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ОКПО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МРНТИ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этапы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чание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2625"/>
        <w:gridCol w:w="1788"/>
        <w:gridCol w:w="2526"/>
        <w:gridCol w:w="2267"/>
        <w:gridCol w:w="2088"/>
      </w:tblGrid>
      <w:tr>
        <w:trPr>
          <w:trHeight w:val="75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реквизиты 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 в финансировании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планируемый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испытания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Численность специалистов, необходимых для выполнения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___________ Наименование программы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173"/>
        <w:gridCol w:w="2033"/>
        <w:gridCol w:w="2793"/>
        <w:gridCol w:w="3313"/>
      </w:tblGrid>
      <w:tr>
        <w:trPr>
          <w:trHeight w:val="3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имеющих степень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 наук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кандидата наук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Реквизиты организаций, участвующих в выполнении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__________ Наименование программы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8"/>
        <w:gridCol w:w="1678"/>
        <w:gridCol w:w="3007"/>
        <w:gridCol w:w="3221"/>
        <w:gridCol w:w="2676"/>
      </w:tblGrid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(ОКПО)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организации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телефон, факс </w:t>
            </w:r>
          </w:p>
        </w:tc>
      </w:tr>
      <w:tr>
        <w:trPr>
          <w:trHeight w:val="30" w:hRule="atLeast"/>
        </w:trPr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Ф1-корректировка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форме Ф1-корректировка заполняются шифр и наименование задания (этапа) и те графы, показатели которых корректируются.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задании, исключенном из программы, проставляются показатели граф 1, 2, 4-7 (шифр и наименование задания (этапа), аббревиатура организации, фамилия, имя, отчество, ученая степень и должность руководителя и планируемые сроки выполнения работ). По исключенному заданию представляется отчет по форме 3-нт со сведениями о фактических сроках реализации, затратах бюджетных средств за весь период (всего и по видам работ), состоянии его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вводимому заданию (этапу) присваивается свой шифр в соответствии с Порядком установления шифров, определяющий его место в иерархической структуре программы, в конце шифра добавляется буквенный индекс "Вв" (вновь введенная). В этом случае в формах Ф1-унифицированная и Ф1-корректировка заполняются все показатели граф 1-13. Как и в первый год заполнения формы Ф1-унифицированная, указываются задания и все его этапы, к шифру которых добавлен индекс "Вв". В следующем году необходимо указывать только задание и этап, относящийся к году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"Основание для корректировки" дается объяснение причин корректировки со ссылкой на документы - решения ученого совета, научно-технического совета (копия протокола или выписка из него). Копии указанных документов представляются вместе с формой Ф1-корректировка. 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3-нт (программа) 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порядок ее заполнения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ВЕДОМСТВЕННАЯ СТАТИСТИЧЕСКАЯ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государственной статистике"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      Форма 3-нт (программа) - годовая.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ОКПО |               |     Утверждена постановлением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     |    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         |     от 21.04.1999 N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|_______________|     Представляется основной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 программам не позднее 25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после отчетного года в РГП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"Национальный центр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технической информации"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науки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выполнении заданий, этапов работ по программе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 _________________г.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_________ Наименование программы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Основная организация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руководителя, телефон, факс, электронный адрес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Банковские реквизиты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Объемы финансирования работ по программе (млн. тенге)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1293"/>
        <w:gridCol w:w="1553"/>
        <w:gridCol w:w="1313"/>
        <w:gridCol w:w="1253"/>
        <w:gridCol w:w="1633"/>
        <w:gridCol w:w="1813"/>
        <w:gridCol w:w="1333"/>
      </w:tblGrid>
      <w:tr>
        <w:trPr>
          <w:trHeight w:val="345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счет: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</w:tr>
      <w:tr>
        <w:trPr>
          <w:trHeight w:val="21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формы 3-нт (программа)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324"/>
        <w:gridCol w:w="729"/>
        <w:gridCol w:w="729"/>
        <w:gridCol w:w="590"/>
        <w:gridCol w:w="1681"/>
        <w:gridCol w:w="1582"/>
        <w:gridCol w:w="1047"/>
        <w:gridCol w:w="1523"/>
        <w:gridCol w:w="1445"/>
        <w:gridCol w:w="1286"/>
      </w:tblGrid>
      <w:tr>
        <w:trPr>
          <w:trHeight w:val="51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Фактические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 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Раздел 1. Сведения о правовой защите и внедрении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результатов работ по программе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2873"/>
        <w:gridCol w:w="2493"/>
        <w:gridCol w:w="2333"/>
        <w:gridCol w:w="1993"/>
        <w:gridCol w:w="1773"/>
      </w:tblGrid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Правовая защита результатов работ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работ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образец)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сущность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новизны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приятие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рение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Раздел 2. Приобретение технологий за счет 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ассигнований, выделенных на программу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7"/>
        <w:gridCol w:w="2644"/>
        <w:gridCol w:w="4921"/>
        <w:gridCol w:w="3328"/>
      </w:tblGrid>
      <w:tr>
        <w:trPr>
          <w:trHeight w:val="30" w:hRule="atLeast"/>
        </w:trPr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оборудования,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средств вычислительной техники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45" w:hRule="atLeast"/>
        </w:trPr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Раздел 3. Справка о кадровом обеспечении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выполняющих задания, этапы работ по программе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1414"/>
        <w:gridCol w:w="2536"/>
        <w:gridCol w:w="3031"/>
        <w:gridCol w:w="3545"/>
      </w:tblGrid>
      <w:tr>
        <w:trPr>
          <w:trHeight w:val="30" w:hRule="atLeast"/>
        </w:trPr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численность 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выполняющих работы по программе, человек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высшим образованием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имеющих степень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доктора наук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кандидата наук 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Раздел 4. Cведения о количестве подготовленных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 публикаций по программе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373"/>
        <w:gridCol w:w="1973"/>
        <w:gridCol w:w="1413"/>
        <w:gridCol w:w="2053"/>
        <w:gridCol w:w="2013"/>
        <w:gridCol w:w="1953"/>
      </w:tblGrid>
      <w:tr>
        <w:trPr>
          <w:trHeight w:val="36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подготовленных документов, в том числе: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каталоги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</w:t>
            </w:r>
          </w:p>
        </w:tc>
      </w:tr>
      <w:tr>
        <w:trPr>
          <w:trHeight w:val="135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2229"/>
        <w:gridCol w:w="2430"/>
        <w:gridCol w:w="2051"/>
        <w:gridCol w:w="1611"/>
        <w:gridCol w:w="261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подготовленных документов, в том числе: 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(статей) </w:t>
            </w:r>
          </w:p>
        </w:tc>
      </w:tr>
      <w:tr>
        <w:trPr>
          <w:trHeight w:val="69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популярные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издания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словари,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менты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   Руководитель программы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        М.П.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 документа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Привести перечень монографий, учебных пособий и статей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формы 3-нт (программа) </w:t>
      </w:r>
      <w:r>
        <w:br/>
      </w:r>
      <w:r>
        <w:rPr>
          <w:rFonts w:ascii="Times New Roman"/>
          <w:b/>
          <w:i w:val="false"/>
          <w:color w:val="000000"/>
        </w:rPr>
        <w:t xml:space="preserve">
"Ведомственная статистическая отчетность"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адресной части формы 3-нт (программа) "Ведомственная статистическая отчетность" отчета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шифр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и местонахождение основной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руководителя основной организации, номер телефона, факса, электронный адрес; банковские реквизиты;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финансирования работ по программе, в том числе, финансируемых за счет средств республиканского бюджета, Фонда науки, местного бюджета, собственных средств организаций, средств фондов целевого назначения и прочих вложений (иностранные инвестиции, средства заказчиков). По строкам "Выделено средств (план)" и "Фактически поступило средств" для графы 5 данные не представляются. Значение графы 3 по строке "Выделено средств (план)" должно соответствовать общему объему финансирования на отчетный год из формы Ф1-унифицированная.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содержательной части формы 3-нт в графе 1 указываются шифры завершаемых по плану или досрочно заданий, этапов работ, которые должны строго соответствовать таковым в форме Ф1-унифицированная.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указываются наименования завершаемых заданий, этапов работ, которые должны соответствовать их наименованиям в форме Ф1-унифицированная.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4 отражаются фактические сроки выполнения работ по заданиям и этапам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5-9 отражаются фактические затраты за счет бюджетных средств в тысячах тенге (с двумя знаками после запятой) на выполненные работы по соответствующим заданиям, этапам.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отражаются фактические результаты, полученные при выполнении заданий, этапов. Они должны быть четко сформулированы, без сокращений слов и их аббревиатуры, отражать конкретные результаты решаемой в задании, этапе проблемы, подтверждая или дополняя ожидаемые результаты, указанные в форме Ф1-унифицированная. Для типовых этапов по созданию и внедрению в производство новых разработок необходимо обязательно указать документы, подтверждающие их выполнение (акты испытаний, приемки в эксплуатацию, их номера, даты, наименование организации-заказчика).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отклонений от выполнения программы заполняется графа 11 "Отклонения от выполнения работ, их причины".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работа по какой-либо причине за отчетный период не была завершена, то в графе 3 проставляется фактический срок ее начала, в графе 4 (окончание) - прочерк. В графах 5-9 проставляются фактические затраты на выполненные работы (общие и по видам), в графу 10 вносятся сведения о той части работы, которая была выполнена. В графе 11 указывается "работа не завершена" и далее - причины неисполнения.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работа в отчетном периоде не выполнялась, то заполняются только графы 1, 2 и 11, в которых указывается "работа не выполнялась" и далее - причина невыполнения работ по заданию, этапу.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отчетном периоде в рамках программы была выполнена и профинансирована внеплановая работа, не связанная с заданиями, этапами, представленными в форме Ф1-унифицированная, ей присваивается следующий по порядку в программе шифр с буквенным индексом Вн (например: 08.Вн) и проставляются все фактические показатели граф 1-10.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3-нт (программа) подписывается руководителем программы, ставится печать. Указываются фамилия, имя, отчество и номер телефона исполнителя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срока реализации всей программы в заключительный отчет по форме 3-нт включаются задания всех уровней, срок выполнения которых совпадает со сроком завершения программы, и этапы последнего года выполнения. По заданиям и этапам, выполняемым более одного года, указывается сумма фактических затрат этих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Сведения о правовой защите и внедрении результатов работ по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состоит из двух частей. В графе 1 указываются шифры заданий, этапов работ, по которым получены в отчетном периоде охранные документы (предварительные патенты и патенты на изобретения и промышленные образцы, патенты на полезные модели) или их результаты были внедрены в производство. Если в задании, этапе есть разработка, на которую получены охранные документы и документы о ее внедрении, то сведения об этом записываются под одним шифром и одной строкой.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первой части (графы 2-4) представляются сведения о полученных охранных документах, во второй части (графы 5, 6) - сведения о внедрении разработок исполнителями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указывается наименование объекта промышленной собственности - изобретение, полезная модель, промышленный образец.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наименование объекта патентования и краткая сущность ее новизны.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указываются наименование документа, страна, в которой он был выдан, а также его номер и дата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указываются наименование страны, организации (предприятия), где была внедрена новая разработка.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форма внедрения технологической разработки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внутреннего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внешнего лицензирования;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полупромышленного или промышленного освоения, оформленного соответствующими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Указываются наименование, номер и дата документа, удостоверяющего внедрение новой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 заданию, этапу работ данных о правовой защите (графы 2-4) или внедрении разработок в производство (графы 5, 6) соответствующие части приложения не заполняются.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 программе сведений о правовой защите или внедрении разработок в производство раздел 1 в Национальный центр научно-технической информации не представляется.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Приобретение технологий за счет бюджетных средств, выделенных на программу.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приводятся данные обо всех технологиях, оборудовании и средствах вычислительной техники, приобретенных по программе в отчетном периоде за счет бюджетных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1, 2 указываются шифр и наименование задания (этапа) работ, для выполнения которого в отчетном году конкретной организацией-исполнителем были приобретены технология, оборудование, средства вычислительной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указываются приобретенные оборудование, технологии, средства вычислительной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стоимость приобретения в тысячах тенге (с двумя знаками после запятой).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отчетном году технология, оборудование или средства вычислительной техники не приобретались, раздел 2 не представляется.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Справка о кадровом обеспечении организаций, выполняющих задания, этапы работ по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проставляется для каждой организации фактическое количество специалистов, участвующих в выполнении данной программы, которое выражается целым числом.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 Сведения о количестве подготовленных документов и публикаций по программе.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указывается по каждой организации количество подготовленных документов (монографии, методики, пособия, рекомендации, нормативы, классификаторы, каталоги, учебные пособия, учебные программы, законопроекты, научно-популярные издания, словари, справочники, директивные документы, электронные учебники, концепции) и публикаций.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разделы в отдельности подписываются руководителем программы, указываются фамилия, имя, отчество и номер телефона исполнителя. 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Ф4-унифицированная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порядок ее заполнения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 ходе выполнения заданий, этапов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организациями, участвующими в выполнении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за ________________ квартал 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Шифр программы ________ Наименование программы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Основная организация-исполнитель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Фактически перечислено средств организации-исполнителю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финансирующего программу  министерства, агентства за отчетный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_____________ млн.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421"/>
        <w:gridCol w:w="1158"/>
        <w:gridCol w:w="1365"/>
        <w:gridCol w:w="1893"/>
        <w:gridCol w:w="2082"/>
        <w:gridCol w:w="2308"/>
      </w:tblGrid>
      <w:tr>
        <w:trPr>
          <w:trHeight w:val="30" w:hRule="atLeast"/>
        </w:trPr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Аббревиатура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Сведения, представляемые за отчетный период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Задания, этапы, имеющие отклонения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выполнении 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этапа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отклонений </w:t>
            </w:r>
          </w:p>
        </w:tc>
      </w:tr>
      <w:tr>
        <w:trPr>
          <w:trHeight w:val="22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Итого___________________ (за отчетный период),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каждой организации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программы _____________________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М.П.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и номер телефона исполнителя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"____"  _____________200__ г.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Ф4-унифицированная (Отчет о ходе выполнения заданий, </w:t>
      </w:r>
      <w:r>
        <w:br/>
      </w:r>
      <w:r>
        <w:rPr>
          <w:rFonts w:ascii="Times New Roman"/>
          <w:b/>
          <w:i w:val="false"/>
          <w:color w:val="000000"/>
        </w:rPr>
        <w:t xml:space="preserve">
этапов работ организациями, участвующими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в выполнении программы)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адресной части формы Ф4-унифицированная (Отчет о ходе выполнения заданий, этапов работ организациями, участвующими в выполнении программы)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шифр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основной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фактически перечисленных средств на реализацию программы за отчетный период в миллионах тенге с двумя знаками после запятой.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содержательной части формы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1 - аббревиатура организации, заданий, этапов;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2 - шифр этапа;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3 - сумма фактически перечисленных средств организации в тысячах тенге (с точностью до сотой).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Шифры профинансированных этапов и суммы перечисленных средств указываются отдельно по каждой организации, затем по каждой организации подводится итог.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4-7 заполняются, если в выполнении работ имелись отклонения: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4 и 5 - шифр и наименование задания, этапа;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6 - описывается состояние выполнения работы, если она выполнена не в полном объеме;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7 - указываются причины отклонений планового выполнения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финансировании организаций (графы 2, 3) и сведения о заданиях, этапах, имеющих отклонения (графы 4-7), представляются независимо друг от друга. Если работы выполняются без отклонений, заполняются только графы 1-3.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подписывается руководителем программы, главным бухгалтером и указываются фамилия, имя, отчество и номер телефона исполнителя. 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Учетная карточка диссертации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порядок ее заполнения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5013 УЧЕТНАЯ КАРТОЧКА     | 5256 Гриф секретности | Куда: 050096,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ДИССЕРТАЦИИ          | ДСП - для служебного  |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пользования           | ул. Богенбай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04           05       | С - секретно          | батыра, 221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Кандидатская  Докторская  | СС - совершенно       |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 секретно              | центр НТИ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|_______________________| т.54-73-99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 __________                 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5418 Исходящий N дата |__________|  5436 Инвентарный N |__________|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6147 Фамилия имя и отчество соискателя / год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7434       6444             6480             7425         5715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 Шифр научной  N cпециальности    На соискание   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  специальности   по образованию     степени     диссертации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  ____________  _______________  _____________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|_______||____________||_______________||_____________||__________|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|Научный руководитель   |  Официальные оппоненты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Фамилия, имя,  |                       |    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отчество     |6156                   | 6165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Ученая степень, |6255                   | 6264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ученое звание   |                       |    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Шифр научной    |                       |    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специальности   |6453                   |6462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Сокращенное     |                       |    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наименование    |                       |    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|организации      |2286                   |2295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Город           |2700                   |2664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Страна          |2808                   |2809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Телефон         |2907                   |2961    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|_________________|_______________________|_________|______|_______|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             ____             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5742   |____|  5472     |____| 5481       |_____| 5112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Кол-во  |       Патентов        Публикаций |_____| распространения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страниц |                       7344               55 Безвозмездно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                  Внедрение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5751   |____| 5787      |____| 35 внед-           64 С возмещением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Прило-  |      Исполь-             рено        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жений   |      зовано           53 не                 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источ-              внед-            73 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|      ников               рено                не подлежит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4417 N госрегистрации работы                 7020 Шифр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            |______________________|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2088 Сведения об организации, в которой работает соискатель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2484        2781      2810       2988         3087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 ОКПО     Город     Страна    Телефон     Электронный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   ________   _______   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|__________| |________| |_______| |_________| |_________________|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2385 Сокращенное наименование        1350 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           министерства (ведомства)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|_______________________________|  |______________________________|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2187 Наименование организации |___________________________________|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2682 Местонахождение организации  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2100 Сведения об организации, в которой выполнена работа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2457        2754      2808       2934         3034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 ОКПО     Город     Страна    Телефон     Электронный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   ________   _______   _________  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|__________| |________| |_______| |_________| |_________________|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2358 Сокращенное наименование        1300 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           министерства (ведомства)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|_______________________________|__|______________________________|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|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2151 Наименование организации |___________________________________|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2655 Местонахождение организации  |_______________________________|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Сведения об организации, в совете которой проходила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2430       2736      2811        2935         3033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Код ОКПО    Город     Страна     Телефон   Электронный адрес 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   ________   ________   ________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|_________| |________| |________| |________| 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2331 Сокращенное наименование        1332 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                          министерства (ведомства)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 |_________________________________|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2304 Наименование  организации |__________________________________|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2637 Местонахождение           |__________________________________|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7452 Шифр совета       7461 Телефон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____________________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                 |  |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7407 Сведения о       |                    |  |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диссертационном  |                    |  |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совете           |____________________|  |___________________|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9045 Наименование диссертации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9117 Реферат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(Объект исследования и цель работы. Методы исследования.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Теоретические и практические результаты. Степень и эффективность|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внедрения. Область применения).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7326 Продукция, предлагаемая к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14 Базы, банки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02 Техническая          08 Материалы         15 Карты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документация         09 Соединения        16 Стандарты,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03 Методическая         10 Препараты         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документация         11 Сорта с.-х.       45 Образец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04 Программная             культур           46 Автоматизированная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документация         12 Породы с.-х.         система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05 Технология              животных          72 Серийная продукция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06 Методы, способ       13 Коллекции         73 Другая (укажите)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07 Модель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5634 Индексы УДК  |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 Фамилия, | Ученая   | Подпись |Место печати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 имя,     | степень, |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 отчество | ученое   |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       |          | звание   |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|_________________|__________|__________|_________|_______________|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Председатель    | 6174     |6273      |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диссертационного|__________|__________|_________|_______________|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совета          |__________|__________|_________|_______________|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|_________________|__________|__________|_________|_______________|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5616 Коды тематических рубрик (МРНТИ)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|_______|__|_________|__|__________|__|__________|__|_________|___|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5641   |          Ключевые слова               |   7435 Дата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01     |               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02     |               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03     |               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04     |               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05     |               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06     |                                       |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|________|_______________________________________|________________|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заполнения Учетной карточки диссертации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Учетная карточка диссертации представляет собой машиноориентированный информационный документ кандидатской или докторской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Учетной карточки диссертации используются бланки, изготовленные Национальным центром научно-технической информации из белой плотной бумаги формата А4 (210 х 297 мм).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карточка диссертации может быть выполнена с помощью печатающих компьютерных устройств на обеих сторонах листа плотной белой бумаги формата А4 с обязательным сохранением размеров и расположения полей образца бланка.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карточка диссертации заполняется соискателем ученой степени, и утверждается председателем диссертационного совета, в котором проходила защита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Учетная карточка диссертации разбита на блоки, которым присвоены цифровые обозначения. В каждом блоке выделены реквизитные зоны, в которых размещены код реквизита, а также поля для записи значения реквизита. Код поля значения реквизита (в дальнейшем код поля) обводится черным цветом, текст впечатывается в поле реквизита. Шрифт должен быть четким, контрастным, размер шрифта - не менее 12. Текст реферата печатается через один межстрочный интервал.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всех полей Учетной карточки диссертации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Учетную карточку диссертации при ее заполнении вносятся следующие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5013 - Учетная карточка диссертации - в поле реквизита обводится соответствующий код: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04 - при оформлении учетной карточки кандидатской диссертации;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05 - при оформлении учетной карточки докторской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5256 - Гриф секретности - указывается степень секретности: ДСП - для служебного пользования, С - секретно, СС - совершенно секретно.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5418 - Исходящий N, дата - указываются исходящий номер письма, зарегистрированного диссертационным советом или организацией, при которой функционирует совет, и под ним - дата отправки диссертационных документов в Национальный центр научно-технической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5436 - Инвентарный N - заполняется Национальным центром научно-технической информации. В поле реквизита указывается инвентарный номер диссертационных документов, принятых в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6147 - Фамилия, имя, отчество и год рождения соискателя - указывается фамилия, имя и отчество соискателя в приведенной последовательности. Фамилию следует отделять от имени и отчества вертикальной чертой. Год рождения проставляется цифрами в следующей последовательности: год, месяц, число. Например: 82.01.23 (23 января 1982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7434 - Дата защиты - указывается дата защиты диссертации в диссертационном совете. Дата проставляется цифровым способом в следующей последовательности: год, месяц, число. Например: 99.03.13 (13 марта 1999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6444 - Шифр научной специальности - указывается шифр научной специальности, по которой выполнена диссертация, в соответствии с действующей Номенклатурой специальностей научных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6480 - N специальности по образованию - указывается номер специальности по образованию в соответствии с Классификатором специальностей высшего образования Республики Казахстан, действующим на момент защиты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7425 - На соискание степени - указывается сокращенное наименование ученой степени и отрасли науки, по которой присуждается ученая степень.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5715 - Язык диссертации - указывается язык, на котором выполнена представляемая диссертация.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Научный руководитель - в полях реквизитов указываются сведения о научном руководителе (научном консультанте) и организации, в которой он работает.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6156 - Фамилия, имя, отчество.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6255 - Сокращенные наименования ученой степени и ученого звания.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6453 - Шифр научной специальности в соответствии с "Номенклатурой специальностей научных работников".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2286, 2700, 2808, 2907 - Сокращенное наименование организации, название города, в котором она находится, страна, номер телефона.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2808 - заполняется в том случае, если организация находится за пределами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Официальные оппоненты - указываются сведения об официальных оппонентах и организациях, в которых они работают. Поля реквизитов 6165, 6264, 6462, 2295, 2664, 2809, 2961 - заполняются аналогично полям реквизитов 6156, 6255, 6453, 2286, 2700, 2808, 2907.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5742 - Общее количество страниц - указывается арабскими цифрами общее количество страниц во всех представляемых томах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5751 - Приложений, 5472 - Патентов, 5787 - Использовано источников, 5481 - Публикаций - указывается арабскими цифрами соответственно общее количество приложений к диссертации; патентов, полученных при выполнении диссертации; источников, использованных при подготовке диссертации; публикаций по теме защищенной диссертации (монографии, учебники, статьи, препринты, обзоры, тезисы, доклады, патенты, депонированные рукописи).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7344 - Внедрение - обводится один из указанных кодов.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5112 - Условия распространения - в случае определения руководством организации, в которой выполнялась диссертация (или к которой был прикреплен соискатель), возможности передачи диссертации, обводится один из кодов в соответствии с указанными условиями: код 55 - безвозмездно или код 64 - с возмещением финансовых затрат. Если диссертация не подлежит передаче, обводится код 73.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4417 - N госрегистрации работ - указываются номера зарегистрированных в Национальном центре научно-технической информации научно-исследовательских работ, результаты которых использованы в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7020 - Шифр программы - поле реквизита заполняется, если диссертация выполнялась в рамках работ, проводимых по программам научных исследований. При этом указывается только шифр программы без конкретизации заданий и этапов.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2088 - сведения об организации, в которой работает соискатель, 2484, 2781, 2810, 2988, 3087, 2385, 1350, 2187, 2682 - указываются код организации по общему классификатору предприятий и организаций (ОКПО), город, страна, телефон, электронный адрес, сокращенное наименование организации (без указания присвоенных ему имени и государственных наград), сокращенное наименование министерства (ведомства) по подчиненности, полное наименование организации и ее местонахождение.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2100 - Сведения об организации, в которой выполнена работа, 2457, 2754, 2808, 2934, 3034, 2358, 1300, 2151, 2655 - заполняются соответственно аналогичным полям реквизитов 2088 - Сведения об организации, в которой работает соискатель.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2034 - Сведения об организации, в совете которой проходила защита - поля реквизитов 2430, 2736, 2811, 2935, 3033, 2331, 1332, 2304, 2637 - заполняются соответственно аналогичным полям реквизитов 2088 - Сведения об организации, в которой работает соискатель.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7407 - Сведения о диссертационном совете - в полях реквизитов 7452, 7461 - указываются шифр диссертационного совета, в котором проходила защита диссертации, и номер телефона ученого секретаря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9045 - Наименование диссертации - указывается полное наименование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9117 - Реферат - в краткой форме отражается основное содержание результатов диссертации (Объект исследования и цель работы. Методы исследования. Теоретические и практические результаты. Степень и эффективность внедрения. Область применения).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7326 - Продукция, предлагаемая к реализации - обводится один или несколько кодов классификатора в соответствии с наличием товарной продукции по защищенной диссертации. Например, комплект конструкторской и технологической документации, готовой к тиражированию и использованию для постановки продукции на производство; опытные образцы продукции (изделия, материалы, препараты), готовые к работе или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5634 - Индексы универсальной десятичной классификации (УДК) - указываются индексы по таблицам универсальной десятичной классификации.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6174, 6273 - в полях реквизитов указываются сведения о председателе диссертационного совета: фамилия, имя, отчество; ученая степень; ученое звание.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председателя диссертационного совета скрепляется печатью организации, в совете которой проходила защита диссертации.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5616 - Коды тематических рубрик по межгосударственному рубрикатору научно-технической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5641 - Ключевые слова, 7435 - Дата - заполняются Национальным центром научно-технической информации. 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научно-исследовательских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работ, проводимых за счет бюджетных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средств, законченных тем и программ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и прикладных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исследований, защищенных кандидатских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докторских диссертаций                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отраслей науки, ученых степеней и званий и их сокращений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Физико-математические ф.-м.н.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Химические х.н.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б.н.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Геолого-минералогические г.-м.н.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т.н.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Сельскохозяйственные с.-х.н.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Исторические и.н.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Экономические э.н.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Философские филос.н.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Филологические филол.н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Географические г.н.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ю.н.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Педагогические п.н.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Фармацевтические фарм.н.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Ветеринарные вет.н.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Искусствоведения иск.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Архитектуры арх.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Психологические психол.н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в.н.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Социологические социол.н.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Политические полит.н.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Академик 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Член-корреспондент чл.-к.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Профессор проф.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Доцент доц.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Старший научный сотрудник с.н.с.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