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6f481" w14:textId="276f4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квалификационных экзаменов в области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 марта 2007 года N 151. Зарегистрирован в Министерстве юстиции Республики Казахстан 30 марта 2007 года N 4596. Утратил силу приказом и.о. Министра здравоохранения Республики Казахстан от 6 ноября 2009 года № 661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приказом и.о. Министра здравоохранения РК от 06.11.2009 </w:t>
      </w:r>
      <w:r>
        <w:rPr>
          <w:rFonts w:ascii="Times New Roman"/>
          <w:b w:val="false"/>
          <w:i w:val="false"/>
          <w:color w:val="000000"/>
          <w:sz w:val="28"/>
        </w:rPr>
        <w:t>№ 661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6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системе здравоохранения", в целях определения готовности лиц, имеющих высшее или среднее медицинское или фармацевтическое образование, к осуществлению профессиональной медицинской, врачебной и фармацевтической деятельности, а также определения уровня их квалификации,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квалификационных экзаменов в области здравоохранения.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приказы Министра здравоохранения Республики Казахстан согласно приложению к настоящему приказу.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по контролю в сфере оказания медицинских услуг Министерства здравоохранения Республики Казахстан (Мусину Е.М.) направить настоящий приказ на государственную регистрацию в Министерство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организационно-правового обеспечения Министерства здравоохранения Республики Казахстан (Мухамеджанову Ж.М.) обеспечить опубликование настоящего приказа в средствах массовой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вице-министра здравоохранения Республики Казахстан Омарова К.Т.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со дня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марта 2007 года N 151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проведения квалификационных экзаменов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квалификационных экзаменов в области здравоохранения (далее - Правила) разработаны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системе здравоохранения" и определяют порядок проведения квалификационных экзаменов в области здравоохранения. </w:t>
      </w:r>
      <w:r>
        <w:rPr>
          <w:rFonts w:ascii="Times New Roman"/>
          <w:b w:val="false"/>
          <w:i w:val="false"/>
          <w:color w:val="000000"/>
          <w:sz w:val="28"/>
        </w:rPr>
        <w:t>K090193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Квалификационные экзамены для специалистов в области здравоохранения проводятся в целях определения готовности лиц, имеющих высшее или среднее медицинское или фармацевтическое образование, к осуществлению профессиональной медицинской, врачебной или фармацевтической деятельности, а также в целях определения уровня их квалификации.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настоящими Правилами квалификационные экзамены проводятся: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специалистов с высшим и средним медицинским образованием за исключением специалистов санитарно-эпидемиологического профиля, - государственным органом по контролю в сфере оказания медицинских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специалистов с высшим и средним медицинским образованием санитарно-эпидемиологического профиля - государственным органом в области санитарно-эпидемиологического благополучия;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специалистов с высшим и средним фармацевтическим образованием - государственным органом в сфере обращения лекарственных средств.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Проводятся два вида квалификационных экзаменов: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целях определения готовности лиц, имеющих высшее или среднее медицинское образование, за исключением санитарно-эпидемиологического профиля, осуществлять медицинскую, врачебную деятельность, носят обязательный характер и завершаются выдачей сертификата специалиста без присвоения квалификационной категории;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целях определения уровня квалификации лиц, имеющих высшее или среднее медицинское или фармацевтическое образование, при осуществлении профессиональной медицинской, фармацевтической деятельности или деятельности в области санитарно-эпидемиологической службы, носят добровольный характер и завершаются выдачей сертификата специалиста с присвоением квалификационной категории.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Первый квалификационный экзамен без присвоения категории проводится после завершения обучения в интернатуре, ординатуре и аспирантуре (по специальностям, не предусматривающим окончание интернатуры, - после завершения обучения в высшем учебном заведении), а для средних медицинских или фармацевтических работников - после завершения обучения в колледже.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Квалификационный экзамен с присвоением категории проводится при соответствии претендента квалификационным требованиям, установленными настоящими Правилами.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Квалификационные экзамены без присвоения категории проводятся через каждые пять лет. Не допускается проведение квалификационных экзаменов без присвоения категории ранее сроков, предусмотренных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очередному квалификационному экзамену с присвоением категории специалист допускается при условии повышения квалификации по специальности за последние 5 лет в организациях здравоохранения, имеющих лицензию на медицинскую или фармацевтическую образовательную деятельность.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Уровень квалификации медицинских, в том числе специалистов санитарно-эпидемиологического профиля, и фармацевтических работников определяется по следующим квалификационным категориям: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вторая категория;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первая категория;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высшая категория.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Наличие сертификата специалиста без категории является основанием для занятия специалистом медицинской, врачебной деятельностью.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сертификата специалиста с категорией является основанием для продолжения занятия специалистом медицинской, врачебной, фармацевтической деятельностью, а также деятельностью в области санитарно-эпидемиологической службы.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2. Документы, предоставляемые для сдачи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квалификационного экзамена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Для сдачи квалификационного экзамена без присвоения квалификационной категории специалисты подают в государственный орган по контролю в сфере оказания медицинских услуг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приложению 1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диплома о высшем или среднем медицинском образовании, заверенная нотариально или кадровой службой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копии удостоверений, свидетельствующих об окончании интернатуры, ординатуры по заявляемой специальности, заверенные нотариально или кадровой службой организации (для специалистов с высшим медицинским образованием).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сдачи квалификационного экзамена с присвоением квалификационной категории специалисты подают в соответствующий государственный орган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приложению 1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отчет о производственной деятельности за последние три года в Республике Казахстан по специальности с анализом показателей, характеризующих работу и отражающих личный вклад специалиста в дело охраны здоровья граждан по форме, утвержденной соответствующим государственным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перерыва стажа работы по специальности более 12 месяцев, специалисту необходимо отработать три года для предоставления отчета.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перерыва стажа работы по специальности менее 12 месяцев, специалист представляет отчет за отработанный период до перерыва и после перерыва в совокупности, составляющий три года производственной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специалист отработал последние три года в двух и более организациях, отчет утверждается руководителями данных организаций в отдельности;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диплома о высшем или среднем профессиональном образовании, заверенные нотариально или кадровой службой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копии документов о прохождении курсов повышения квалификации, специализации, заверенные нотариально или кадровой службой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количество часов повышения квалификации или переподготовки по претендуемой специальности должно составлять не менее 70 % от общего объема. Для работников первичной медико-санитарной помощи может засчитываться прохождение специализации, переподготовки по формированию здорового образа жизни в количестве часов не более 50 % от общего объема.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Профессорско-преподавательский состав высших медицинских учебных заведений, занятый постдипломным обучением медицинских и фармацевтических работников, освобождается от подачи документов о прохождении курсов повышения квалификации, специализации;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копия трудовой книжки, заверенная нотариально или кадровой службой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копия сертификата специалиста без категории или о наличии ранее присвоенной квалификационной категории, заверенная нотариально или кадровой службой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копии документов, свидетельствующих об окончании интернатуры, ординатуры, аспирантуры или прохождении переподготовки по заявляемой специальности, заверенные нотариально или кадровой службой организации (для специалистов с высшим медицинским образованием);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копии оттисков опубликованных статей, титульный лист и наименование печатного издания, в котором размещена публикация.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3. Квалификационные требования, предъявляемые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при проведении квалификационных экзаменов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 присвоением квалификационных категорий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Вторая квалификационная категория присваивается специалистам с высшим и средним медицинским, в том числе санитарно-эпидемиологического профиля, или фармацевтическим образованием со стажем работы по специальности три года и более, при наличии: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необходимых знаний и практических навыков по специальности, предусмотренных квалификационными характеристиками специалиста;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повышения квалификации в общем объеме за последние 5 лет не менее 144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для специалистов с высшим медицинским или фармацевтическим образованием - не менее одной публикации по специальности за последние 5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результатов тестирования 60 % и более правильных ответов.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Первая квалификационная категория присваивается специалистам с высшим и средним медицинским, в том числе санитарно-эпидемиологического профиля, или фармацевтическим образованием со стажем работы по специальности пять лет и более при наличии: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необходимых знаний и практических навыков по специальности, предусмотренных квалификационными характеристиками специалиста;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повышения квалификации в общем объеме за последние 5 лет не менее 216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для специалистов с высшим медицинским или фармацевтическим образованием - не менее двух публикаций по специальности за последние 5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результатов тестирования 70 % и более правильных ответов.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Высшая квалификационная категория присваивается специалистам с высшим и средним медицинским, в том числе санитарно-эпидемиологического профиля, или фармацевтическим образованием со стажем работы по специальности десять лет и более, при наличии: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необходимых знаний и практических навыков по специальности, предусмотренных квалификационными характеристиками специалиста;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повышения квалификации в общем объеме за последние 5 лет не менее 288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для специалистов с высшим медицинским или фармацевтическим образованием - не менее трех публикации по специальности за последние 5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результатов тестирования 80 % и более правильных ответов.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проведении квалификационных экзаменов: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лицам, являющимся государственными служащими системы здравоохранения, претендующим на получение квалификационной категории по профилю медицинской или фармацевтической специальности или по специальности "социальная гигиена и организация здравоохранения" и "провизор-менеджер фармации (провизор-организатор)" в стаж работы засчитывается имеющийся стаж работы в области здравоохранения, в том числе и на государственной службе в системе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лицам, претендующим на получение сертификата по специальности "врач общей практики", в стаж работы по данной специальности засчитывается имеющийся стаж работы в организациях первичной медико-санитарной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лицам, работающим медицинскими сестрами, претендующим на получение квалификационной категории по специальности "медицинская сестра" в стаж работы засчитывается имеющийся стаж по специальности фельдшера и акушерки;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лицам, работающим в профессиональных союзах (объединениях) системы здравоохранения, претендующим на получение квалификационной категории по специальности "социальная гигиена и организация здравоохранения" в стаж работы засчитывается имеющийся стаж работы в указанных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медицинским работникам, являющимся независимыми экспертами в системе здравоохранения, в стаж работы по профилю специальности засчитывается имеющийся стаж экспертной деятельности по специальности.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4. Проведение квалификационных экзаменов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Квалификационные экзамены без присвоения квалификационной категории проводятся в виде тестирования.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Пороговый уровень для прохождения тестирования и получения сертификата специалиста без категории составляет 40 % правильных ответов.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Квалификационные экзамены с присвоением квалификационной категории состоят из двух этапов: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тестирование;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собеседование.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Прием документов, а также тестирование специалистов осуществляются территориальными подразделениями соответствующих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Графики приема документов, а также проведения тестирования и собеседования определяются соответствующим государственным органом.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Претенденты подают документы на получение сертификата специалиста за 3 месяца до истечения срока действия имеющегося сертификата специалиста.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В случае неполного представления необходимого перечня документов, лицо не допускается к первому этапу квалификационного экзамена - тестированию.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Тестирование проводится автоматизированным компьютерным способом. Подсчет правильных ответов компьютерного тестирования проводится в автоматическом режиме. Результаты распечатываются на принтере в двух экземплярах, один из которых предоставляется тестируемому, второй экземпляр с подписью тестируемого хранится в соответствующем государственном органе. Результаты тестирования действительны в течение одного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Число тестовых вопросов по специальности составляет 50. Время тестирования составляет 60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В случае если результаты тестирования составляют менее 60 %, квалификационный экзамен на получение категории считается не пройденным и претендент к участию в собеседовании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соответствия результатов тестирования претендента на категорию ниже заявляемой, специалист проходит второй этап квалификационного экзамена - собеседование на соответствующую категорию.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Для проведения собеседования соответствующими государственными органами создаются квалификационные комиссии (далее - комиссии) из числа представителей соответствующего государственного органа, местных органов государственного управления здравоохранением, медицинской или фармацевтической науки и образования, практических организаций здравоохранения и неправительственных организаций в области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членов комиссии должно быть нечетным и составлять не менее 7, но не более 21 человек. Из числа членов комиссии государственным органом назначается председатель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Заседание комиссии считается правомочным, если на нем присутствовали не менее двух третей ее состава.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Результаты голосования определяются большинством голосов членов комиссии. При равенстве голосов голос председателя комиссии является решающим.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В процессе собеседования оценивается уровень квалификации специалиста, его умение решать профессиональные задачи (диагностические, тактические, организационные), анализировать имеющуюся информацию и принимать по ней соответствующее решение.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Если по результатам собеседования лицу не присвоена заявленная квалификационная категория, комиссия рекомендует ему категорию ниже заявляемой либо отказывает в присвоении категории.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Результаты собеседования оформляются протоколом заседания комиссии согласно приложению 2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протокола заседания комиссии соответствующий государственный орган выносит решение о выдаче сертификата специалиста с присвоением квалификационной категории либо без присвоения квалификационной категории (в случае его отсутствия).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Сертификат специалиста с присвоением категории выдается соответствующим государственным органом в течение месяца со дня заседания комиссии, а для лиц, претендующих на получение сертификата специалиста без квалификационной категории, со дня прохождения тестирования по форме согласно приложению 3 к настоящим Правилам в соответствии с перечнем номенклатуры медицинских и фармацевтических специальностей, утвержденным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12 февраля 2007 года N 97 (зарегистрирован в Реестре государственной регистрации нормативных правовых актов за N 4556). Сертификат специалиста действует на территории Республики Казахстан в течение пяти лет со дня его выдачи.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Специалист может получить сертификат специалиста, как по основной, так и по совмещаемой специальности.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Лица, не сдавшие квалификационный экзамен, как с присвоением категории, так и без присвоения категории, в течение 6 месяцев повторно сдают квалификационный экзамен с предоставлением в соответствующий государственный орган заявления установленной формы и документов, подтверждающих прохождение курсов повышения квалификации или специализации по заявленной специальности в количестве не менее 144 часов.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Лица, повторно не сдавшие квалификационный экзамен без присвоения категории в течение года вновь сдают квалификационный экзамен без присвоения категории с предоставлением в государственный орган по контролю в сфере оказания медицинских услуг заявления установленной формы и документов, подтверждающих прохождение курсов повышения квалификации или специализации по заявленной специальности в количестве не менее 216 часов.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5. Отзыв сертификата специалиста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Сертификат специалиста, как с присвоением категории, так и без присвоения категории может быть отозван государственным органом по контролю в сфере оказания медицинских услуг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совершения нарушения в области здравоохранения, повлекшего тяжкий вред здоровью пациента или его смертельный исход;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выявления фактов предоставления претендентом заведомо ложных сведений, информации при получении сертификата специалиста;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выявленному несоответствию претендента требованиям, предъявляемым настоящими Правилами.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Сертификат специалиста с присвоением категории также может быть отозван государственным органом по контролю в сфере оказания медицинских услуг за совершение нарушения в области здравоохранения, повлекшего легкий или средний вред здоровью пациента.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В случае отзыва сертификата специалиста с присвоением категории по основаниям, предусмотренным пунктом 31 настоящих Правил, специалисту выдается взамен сертификат специалиста без присвоения категории на срок, предусмотренный отозванным сертификатом.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Отзыв сертификата специалиста осуществляется приказом государственного органа по контролю в сфере оказания медицинских услуг в пределах своей компетенции.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отзыва сертификата специалиста не допускается к осуществлению медицинской деятельности до получения нового сертификата специалиста в соответствии с настоящими Правилами.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6. Заключительные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Действие сертификата специалиста приостанавливается на время обучения специалиста в клинической ординатуре, аспирантуре, докторантуре, нахождения в отпуске по беременности и родам, по уходу за ребенком, по болезни специалиста.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Приостановленный срок действия сертификата специалиста подлежит его продлению приказом соответствующего государственного органа при наличии документов, подтверждающих указанные случаи.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В случае утери или порчи сертификата специалиста соответствующий государственный орган на основании заявления претендента выдает дубликат сертификата.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Споры, возникающие при проведении квалификационных экзаменов, рассматриваются соответствующими государственными органами в порядке, установленном законодательством Республики Казахстан или в судебном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квалификационных экзаменов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области здравоохранения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Председателю квалификационной комиссии_______________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(наименование соответствующего государственного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ЗАЯВЛЕНИЕ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Прошу Вас допустить меня к квалификационному экзамену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специальности _______________ на присвоение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категории, без присвоения категории.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(необходимое подчеркнуть)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Стаж работы по специальности_________________________,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общий стаж работы _________________________________________.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_________________ квалификационной категории.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(дата заполнения)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 претендента)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квалификационных экзаменов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области здравоохранения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Протокол заседания квалификационной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N__ от "__"_________200__года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Квалификационная комиссия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(наименование соответствующего государственного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Фамилия, имя, отчество экзаменуемого лица_______________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Специальность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Результаты тестирования _______________(сдано, не сдано)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Результаты собеседования ______________(сдано, не сдано)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Квалификационный экзамен ______________(сдан, не сдан)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Рекомендовано присвоить ___________________ категорию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специальности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(специальность по номенклатуре)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Отказать в присвоении _______ категории по специальности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(специальность по номенклатуре)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Результаты голосования членов специализированной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квалификационной комиссии по принятию решения: "За" 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"против" ____ голосов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Замечания, рекомендации специализированной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квалификационной комиссии__________________________________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комиссии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квалификационных экзаменов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области здравоохранения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Сертификат специалиста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сертификат выдан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присвоением _______________ квалификационной категории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специальности______________________________________________,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 присвоения квалификационной категории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специальности______________________________________________,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(необходимое подчеркнуть)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Приказ руководителя государственного органа, вынесшего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 о его выдаче от "___"___________ 200___ года N_____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Сертификат действителен до "___" _________ 200__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руководителя государственного органа, вынесшего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 о его выдаче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                      Регистрационный N____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                    Дата выдачи "___"_______ 200__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марта 2007 года N 151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Перечень утративших силу приказов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Министра 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25 февраля 2004 года N 190 "Об утверждении Правил проведения квалификационных экзаменов в области здравоохранения", зарегистрированный в Реестре государственной регистрации нормативных правовых актов Республики Казахстан 23 марта 2004 года под N 2763, опубликованный в газете "Официальная газета" от 30 апреля 2004 г. N 18 (175).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30 марта 2005 года N 157 "О внесении изменений и дополнений в приказ Министра здравоохранения Республики Казахстан от 25 февраля 2004 года N 190 "Об утверждении Правил проведения квалификационных экзаменов в области здравоохранения", зарегистрированный в Реестре государственной регистрации нормативных правовых актов Республики Казахстан 6 апреля 2005 года N 3550, опубликованный в газете "Юридическая газета" от 9 сентября 2005 г. N 165-166 (899-900).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25 января 2006 года N 23 "О внесении дополнений и изменений в приказ Министра здравоохранения Республики Казахстан от 25 февраля 2004 года N 190 "Об утверждении Правил проведения квалификационных экзаменов в области здравоохранения", зарегистрированный в Реестре государственной регистрации нормативных правовых актов Республики Казахстан 27 января 2006 года под N 4055, опубликованный в газете "Юридическая газета" от 24 февраля 2006 г. N 33-34 (1013-1014).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здравоохранения Республики Казахстан от 14 августа 2006 года N 346 "О внесении изменений и дополнений в приказ Министра здравоохранения Республики Казахстан от 25 февраля 2004 года N 190 "Об утверждении Правил проведения квалификационных экзаменов в области здравоохранения", зарегистрированный в Реестре государственной регистрации нормативных правовых актов Республики Казахстан 11 сентября 2006 года под N 4389, опубликованный в газете "Юридическая газета" от 29 сентября 2006 года N 174 (1154).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