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22973" w14:textId="97229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приказ Председателя Комитета гражданской авиации Министерства транспорта и коммуникаций Республики Казахстан от 30 октября 2003 года № 502 "Об утверждении Правил выдачи и оснований для отказа в выдаче разрешений на выполнение нерегулярных полетов"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гражданской авиации Министерства транспорта и коммуникаций Республики Казахстан от 27 марта 2007 года № 55. Зарегистрирован в Министерстве юстиции Республики Казахстан 23 апреля 2007 года № 4621. Утратил силу приказом и.о. Министра транспорта и коммуникаций Республики Казахстан от 13 августа 2010 года № 359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и.о. Министра транспорта и коммуникаций Республики Казахстан от 13.08.2010 </w:t>
      </w:r>
      <w:r>
        <w:rPr>
          <w:rFonts w:ascii="Times New Roman"/>
          <w:b w:val="false"/>
          <w:i w:val="false"/>
          <w:color w:val="ff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порядка выдачи и оснований для отказа в выдаче разрешений на выполнение нерегулярных полетов для осуществления перевозок пассажиров, багажа и грузов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Комитета гражданской авиации Министерства транспорта и коммуникаций Республики Казахстан N 502 от 30 октября 2003 года "Об утверждении Правил выдачи и оснований для отказа в выдаче разрешений на выполнение нерегулярных полетов", (зарегистрирован в Реестре государственной регистрации нормативных правовых актов за N 2558, опубликован в Бюллетене нормативно-правовых актах центральных исполнительных и иных государственных органов Республики Казахстан 2003 года, N 43-48, стр. 895; с изменениями, внесенными приказами Председателя Комитета гражданской авиации Министерства транспорта и коммуникаций Республики Казахстан от 03 августа 2004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139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изменения в приказ Председателя Комитета гражданской авиации Министерства транспорта и коммуникаций Республики Казахстан от 30 октября 2003 года N 502 "Об утверждении Правил выдачи и оснований для отказа в выдаче разрешений на выполнение нерегулярных полетов", зарегистрированного в Реестре государственной регистрации нормативных правовых актов за N 3029 от 19 августа 2004 года; от 12 января 2005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4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дополнений в приказ Председателя Комитета гражданской авиации Министерства транспорта и коммуникаций Республики Казахстан от 30 октября 2003 года N 502 "Об утверждении Правил выдачи и оснований для отказа в выдаче разрешений на выполнение нерегулярных полетов", зарегистрированного Реестре государственной регистрации нормативных правовых актов за N 3439 от 11 февраля 2005 года и опубликованного в "Юридическая газета" от 21 октября 2005 года N 195-196 (929-930); от 28 февраля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28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приказ Председателя Комитета гражданской авиации Министерства транспорта и коммуникаций Республики Казахстан от 30 октября 2003 года N 502 "Об утверждении Правил выдачи и оснований для отказа в выдаче разрешений на выполнение нерегулярных полетов", зарегистрированного Реестре государственной регистрации нормативных правовых актов за N 4130 от 23 марта 2006 года и опубликованного в "Юридическая газета" от 7 апреля 2006 года N 61-62 (1041-1042); от 03 июля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126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дополнений в приказ Председателя Комитета гражданской авиации Министерства транспорта и коммуникаций Республики Казахстан от 30 октября 2003 года N 502 "Об утверждении Правил выдачи и оснований для отказа в выдаче разрешений на выполнение нерегулярных полетов", зарегистрированного в Реестре государственной регистрации нормативных правовых актов за N 4316 от 28 июля 2006 года и опубликованного в "Юридическая газета" от 11 августа 2006 года N 147(1127) и в "Официальная газета" от 21 октября 2006 года N 43(305)) следующие дополнения и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выдачи и оснований для отказа в выдаче разрешений на выполнение нерегулярных полетов,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 2) следующим предложением: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"Пунктом отправления является любой пункт посадки (первоначальной или на маршруте), в котором осуществляется погрузка груза на борт воздушного судна, осуществляющего конкретный рейс, а пунктом назначения является первый соответствующий пункт, в котором происходит выгрузка груза (независимо от того, где началась перевозка и где в конечном счете закончится эта перевозка в соответствии с грузовой накладной);";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8) знак препинания "." заменить на знак препинания ";";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9)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"9) одностороннее выполнение нерегулярных полетов - выполнение иностранным эксплуатантом гражданских воздушных судов нерегулярных полетов с целью коммерческой перевозки пассажиров и/или груза по авиационным маршрутам, на которых казахстанские авиакомпании осуществляют нерегулярные полеты с частотой менее двух полетов в тридцать дней."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 Международные нерегулярные полеты гражданских воздушных судов казахстанских эксплуатантов осуществляются при наличии у эксплуатанта действующего сертификата эксплуатанта, выданного Комитетом гражданской авиации в установленном законодательством порядке, и на основании разрешения, выдаваемого Комитетом гражданской авиации в соответствии с настоящими Правилами.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Внутренние нерегулярные полеты гражданских воздушных судов казахстанских эксплуатантов осуществляются при наличии у эксплуатанта действующего сертификата эксплуатанта, выданного Комитетом гражданской авиации в установленном законодательством порядке, а также на основании представленного эксплуатантом плана полета в органы планирования, координирования и непосредственного обслуживания воздушного движения.";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пятнадцатом пункта 5 после слов "казахстанского эксплуатанта" дополнить словами "(предоставляется ежеквартально)";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шестнадцатом пункта 5 слова "при выполнении серии нескольких взаимосвязанных нерегулярных полетов (четыре и более полетов)" заменить словами "при предоставлении заявки на четыре и более взаимосвязанных нерегулярных полетов";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13 после слов "обслуживания воздушного судна" дополнить словами "метеорологического обеспечения,";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пятом подпункта 4) слова "Астана и Алматы", заменить словами "Астана, Алматы и Атырау";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пятом подпункта 5) слова "Астана и Алматы", заменить словами "Астана, Алматы и Атырау";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6) знак препинания "." заменить на знак препинания ";";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7)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"7) одностороннее выполнение серии нерегулярных полетов (четырех и более полетов в тридцать дней) иностранным эксплуатантом по авиационным маршрутам между государством регистрации такого эксплуатанта и Республикой Казахстан, за исключением случаев когда: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нерегулярные полеты выполняются в соответствии с договоренностями между Комитетом гражданской авиации и соответствующим уполномоченным органом в сфере гражданской авиации государства регистрации иностранного эксплуатанта;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целью полета является перевозка для оказания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целью полета является доставка (а также вывоз) пассажиров и/или грузов из аэродромов Российской Федерации на аэродромы космодрома "Байконур" для исследования и использования космического пространства в интересах народного хозяйства, науки, международного сотрудничества и обеспечения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нерегулярные полеты являются чартерными рейсами в личных целях или деловыми поездками.".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Отделу административного и правового обеспечения (Малдыбаев К.Ш.) обеспечить в установленном законодательством порядке государственную регистрацию настоящего приказа в Министерстве юстиции Республики Казахстан и его официальное опубликование.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заместителя Председателя Комитета гражданской авиации Министерства транспорта и коммуникаций Республики Казахстан Кожаметова С.Н.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со дня первого официального опубликования.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Председатель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