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b9e28" w14:textId="e7b9e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решениях Комитета по техническому регулированию и метрологии Министерства индустрии и торговли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Председателя Комитета по техническому регулированию и метрологии Министерства индустрии и торговли Республики Казахстан от 29 марта 2007 года N 172. Зарегистрирован в Министерстве юстиции Республики Казахстан 26 апреля 2007 года N 4624. Утратило силу - приказом и.о. Председателя Комитета по техническому регулированию и метрологии Министерства индустрии и торговли Республики Казахстан от 27 июня 2007 года N 365</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и.о. Председателя Комитета по техническому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регулированию и метрологии Министерства индустрии и торговли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от 27 июня 2007 года N 365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 силу приказ Председателя Комитета по техническому регулированию и метрологии Министерства индустрии и торговли Республики Казахстан от 29 марта 2007 года N 172 "О некоторых решениях Комитета по техническому регулированию и метрологии Министерства индустрии и торговли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Настоящий приказ вступает в силу со дня его подписания.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9 ноября 2004 года "О техническом регулировании" 
</w:t>
      </w:r>
      <w:r>
        <w:rPr>
          <w:rFonts w:ascii="Times New Roman"/>
          <w:b/>
          <w:i w:val="false"/>
          <w:color w:val="000000"/>
          <w:sz w:val="28"/>
        </w:rPr>
        <w:t>
ПРИКАЗЫВАЮ: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разработки, согласования, учета, утверждения, экспертизы, изменения, отмены и введения в действие государственных стандартов и классификаторов технико-экономической информации;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2. Внести в 
</w:t>
      </w:r>
      <w:r>
        <w:rPr>
          <w:rFonts w:ascii="Times New Roman"/>
          <w:b w:val="false"/>
          <w:i w:val="false"/>
          <w:color w:val="000000"/>
          <w:sz w:val="28"/>
        </w:rPr>
        <w:t xml:space="preserve"> приказ </w:t>
      </w:r>
      <w:r>
        <w:rPr>
          <w:rFonts w:ascii="Times New Roman"/>
          <w:b w:val="false"/>
          <w:i w:val="false"/>
          <w:color w:val="000000"/>
          <w:sz w:val="28"/>
        </w:rPr>
        <w:t>
 Председателя Комитета по техническому регулированию и метрологии Министерства индустрии и торговли Республики Казахстан от 22 апреля 2005 года N 119 "Об утверждении производных видов нормативных правовых актов по вопросам подтверждения соответствия" (зарегистрированный в Реестре государственной регистрации нормативных правовых актов под N 3601, опубликованный в Бюллетене нормативных правовых актов РК, сентябрь 2005 г., N 18, ст. 148) следующие изменения и дополнения:
</w:t>
      </w:r>
      <w:r>
        <w:br/>
      </w:r>
      <w:r>
        <w:rPr>
          <w:rFonts w:ascii="Times New Roman"/>
          <w:b w:val="false"/>
          <w:i w:val="false"/>
          <w:color w:val="000000"/>
          <w:sz w:val="28"/>
        </w:rPr>
        <w:t>
      по всему тексту приказа:
</w:t>
      </w:r>
      <w:r>
        <w:br/>
      </w:r>
      <w:r>
        <w:rPr>
          <w:rFonts w:ascii="Times New Roman"/>
          <w:b w:val="false"/>
          <w:i w:val="false"/>
          <w:color w:val="000000"/>
          <w:sz w:val="28"/>
        </w:rPr>
        <w:t>
      слова "инспекционной проверки", "инспекционная проверка", "инспекционные проверки", "инспекционных проверок" заменить соответственно словами "инспекционного контроля", "инспекционный контроль", "инспекционные контроли", "инспекционных контролей";
</w:t>
      </w:r>
      <w:r>
        <w:br/>
      </w:r>
      <w:r>
        <w:rPr>
          <w:rFonts w:ascii="Times New Roman"/>
          <w:b w:val="false"/>
          <w:i w:val="false"/>
          <w:color w:val="000000"/>
          <w:sz w:val="28"/>
        </w:rPr>
        <w:t>
      слова "системы качества", "системой качества", "систему качества" заменить соответственно словами "системы менеджмента", "системой менеджмента", "систему менеджмента";
</w:t>
      </w:r>
      <w:r>
        <w:br/>
      </w:r>
      <w:r>
        <w:rPr>
          <w:rFonts w:ascii="Times New Roman"/>
          <w:b w:val="false"/>
          <w:i w:val="false"/>
          <w:color w:val="000000"/>
          <w:sz w:val="28"/>
        </w:rPr>
        <w:t>
      слова "систему менеджмента качества" заменить словами "систему менеджмента";
</w:t>
      </w:r>
      <w:r>
        <w:br/>
      </w:r>
      <w:r>
        <w:rPr>
          <w:rFonts w:ascii="Times New Roman"/>
          <w:b w:val="false"/>
          <w:i w:val="false"/>
          <w:color w:val="000000"/>
          <w:sz w:val="28"/>
        </w:rPr>
        <w:t>
      слова "нормативными правовыми актами в области технического регулирования", "нормативных правовых актов в области технического регулирования", "нормативным правовым актом в области технического регулирования", заменить соответственно словами "техническими регламентами", "технических регламентов", "техническим регламентом";
</w:t>
      </w:r>
      <w:r>
        <w:br/>
      </w:r>
      <w:r>
        <w:rPr>
          <w:rFonts w:ascii="Times New Roman"/>
          <w:b w:val="false"/>
          <w:i w:val="false"/>
          <w:color w:val="000000"/>
          <w:sz w:val="28"/>
        </w:rPr>
        <w:t>
      в 
</w:t>
      </w:r>
      <w:r>
        <w:rPr>
          <w:rFonts w:ascii="Times New Roman"/>
          <w:b w:val="false"/>
          <w:i w:val="false"/>
          <w:color w:val="000000"/>
          <w:sz w:val="28"/>
        </w:rPr>
        <w:t xml:space="preserve"> Правилах </w:t>
      </w:r>
      <w:r>
        <w:rPr>
          <w:rFonts w:ascii="Times New Roman"/>
          <w:b w:val="false"/>
          <w:i w:val="false"/>
          <w:color w:val="000000"/>
          <w:sz w:val="28"/>
        </w:rPr>
        <w:t>
 проведения инспекционной проверки аккредитованным органом по подтверждению соответствия, утвержденных указанным приказом: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Инспекционный контроль - проверка, осуществляемая аккредитованным органом по подтверждению соответствия сертифицированной продукции, процесса требованиям, установленным техническими регламентами в порядке, определяемом уполномоченным органом;";
</w:t>
      </w:r>
      <w:r>
        <w:br/>
      </w:r>
      <w:r>
        <w:rPr>
          <w:rFonts w:ascii="Times New Roman"/>
          <w:b w:val="false"/>
          <w:i w:val="false"/>
          <w:color w:val="000000"/>
          <w:sz w:val="28"/>
        </w:rPr>
        <w:t>
      в пункте 4:
</w:t>
      </w:r>
      <w:r>
        <w:br/>
      </w:r>
      <w:r>
        <w:rPr>
          <w:rFonts w:ascii="Times New Roman"/>
          <w:b w:val="false"/>
          <w:i w:val="false"/>
          <w:color w:val="000000"/>
          <w:sz w:val="28"/>
        </w:rPr>
        <w:t>
      слово "сертификат" дополнить словом "соответствия";
</w:t>
      </w:r>
      <w:r>
        <w:br/>
      </w:r>
      <w:r>
        <w:rPr>
          <w:rFonts w:ascii="Times New Roman"/>
          <w:b w:val="false"/>
          <w:i w:val="false"/>
          <w:color w:val="000000"/>
          <w:sz w:val="28"/>
        </w:rPr>
        <w:t>
      слова "Схему сертификации" заменить словами "Схему подтверждения соответствия";
</w:t>
      </w:r>
      <w:r>
        <w:br/>
      </w:r>
      <w:r>
        <w:rPr>
          <w:rFonts w:ascii="Times New Roman"/>
          <w:b w:val="false"/>
          <w:i w:val="false"/>
          <w:color w:val="000000"/>
          <w:sz w:val="28"/>
        </w:rPr>
        <w:t>
      в пункте 5:
</w:t>
      </w:r>
      <w:r>
        <w:br/>
      </w:r>
      <w:r>
        <w:rPr>
          <w:rFonts w:ascii="Times New Roman"/>
          <w:b w:val="false"/>
          <w:i w:val="false"/>
          <w:color w:val="000000"/>
          <w:sz w:val="28"/>
        </w:rPr>
        <w:t>
      слово "сертификат" дополнить словом "соответствия";
</w:t>
      </w:r>
      <w:r>
        <w:br/>
      </w:r>
      <w:r>
        <w:rPr>
          <w:rFonts w:ascii="Times New Roman"/>
          <w:b w:val="false"/>
          <w:i w:val="false"/>
          <w:color w:val="000000"/>
          <w:sz w:val="28"/>
        </w:rPr>
        <w:t>
      слово "сертификации" заменить словами "подтверждения соответствия";
</w:t>
      </w:r>
      <w:r>
        <w:br/>
      </w:r>
      <w:r>
        <w:rPr>
          <w:rFonts w:ascii="Times New Roman"/>
          <w:b w:val="false"/>
          <w:i w:val="false"/>
          <w:color w:val="000000"/>
          <w:sz w:val="28"/>
        </w:rPr>
        <w:t>
      в пункте 7:
</w:t>
      </w:r>
      <w:r>
        <w:br/>
      </w:r>
      <w:r>
        <w:rPr>
          <w:rFonts w:ascii="Times New Roman"/>
          <w:b w:val="false"/>
          <w:i w:val="false"/>
          <w:color w:val="000000"/>
          <w:sz w:val="28"/>
        </w:rPr>
        <w:t>
      слово "сертификации" заменить словами "подтверждения соответствия";
</w:t>
      </w:r>
      <w:r>
        <w:br/>
      </w:r>
      <w:r>
        <w:rPr>
          <w:rFonts w:ascii="Times New Roman"/>
          <w:b w:val="false"/>
          <w:i w:val="false"/>
          <w:color w:val="000000"/>
          <w:sz w:val="28"/>
        </w:rPr>
        <w:t>
      слова "органа по сертификации" заменить словами "органа по подтверждению соответствия";
</w:t>
      </w:r>
      <w:r>
        <w:br/>
      </w:r>
      <w:r>
        <w:rPr>
          <w:rFonts w:ascii="Times New Roman"/>
          <w:b w:val="false"/>
          <w:i w:val="false"/>
          <w:color w:val="000000"/>
          <w:sz w:val="28"/>
        </w:rPr>
        <w:t>
      во втором абзаце пункта 9 слово "сертификат" дополнить словом "соответствия";
</w:t>
      </w:r>
      <w:r>
        <w:br/>
      </w:r>
      <w:r>
        <w:rPr>
          <w:rFonts w:ascii="Times New Roman"/>
          <w:b w:val="false"/>
          <w:i w:val="false"/>
          <w:color w:val="000000"/>
          <w:sz w:val="28"/>
        </w:rPr>
        <w:t>
      в 
</w:t>
      </w:r>
      <w:r>
        <w:rPr>
          <w:rFonts w:ascii="Times New Roman"/>
          <w:b w:val="false"/>
          <w:i w:val="false"/>
          <w:color w:val="000000"/>
          <w:sz w:val="28"/>
        </w:rPr>
        <w:t xml:space="preserve"> Правилах </w:t>
      </w:r>
      <w:r>
        <w:rPr>
          <w:rFonts w:ascii="Times New Roman"/>
          <w:b w:val="false"/>
          <w:i w:val="false"/>
          <w:color w:val="000000"/>
          <w:sz w:val="28"/>
        </w:rPr>
        <w:t>
 приостановления или отмены действия выданных сертификатов соответствия или действия регистрации декларации о соответствии, утвержденных указанным приказом:
</w:t>
      </w:r>
      <w:r>
        <w:br/>
      </w:r>
      <w:r>
        <w:rPr>
          <w:rFonts w:ascii="Times New Roman"/>
          <w:b w:val="false"/>
          <w:i w:val="false"/>
          <w:color w:val="000000"/>
          <w:sz w:val="28"/>
        </w:rPr>
        <w:t>
      в подпункте 2) пункта 4 после слова "продукции" дополнить словами "(услуги, процесса, системы менеджмента)";
</w:t>
      </w:r>
      <w:r>
        <w:br/>
      </w:r>
      <w:r>
        <w:rPr>
          <w:rFonts w:ascii="Times New Roman"/>
          <w:b w:val="false"/>
          <w:i w:val="false"/>
          <w:color w:val="000000"/>
          <w:sz w:val="28"/>
        </w:rPr>
        <w:t>
      в пункте 11 слово "сертификат" дополнить словом "соответствия";
</w:t>
      </w:r>
      <w:r>
        <w:br/>
      </w:r>
      <w:r>
        <w:rPr>
          <w:rFonts w:ascii="Times New Roman"/>
          <w:b w:val="false"/>
          <w:i w:val="false"/>
          <w:color w:val="000000"/>
          <w:sz w:val="28"/>
        </w:rPr>
        <w:t>
      в 
</w:t>
      </w:r>
      <w:r>
        <w:rPr>
          <w:rFonts w:ascii="Times New Roman"/>
          <w:b w:val="false"/>
          <w:i w:val="false"/>
          <w:color w:val="000000"/>
          <w:sz w:val="28"/>
        </w:rPr>
        <w:t xml:space="preserve"> приложении 1 </w:t>
      </w:r>
      <w:r>
        <w:rPr>
          <w:rFonts w:ascii="Times New Roman"/>
          <w:b w:val="false"/>
          <w:i w:val="false"/>
          <w:color w:val="000000"/>
          <w:sz w:val="28"/>
        </w:rPr>
        <w:t>
 к указанным правилам слова "органа по сертификации" и "органом по сертификации" заменить соответственно словами "органа по подтверждению соответствия" и "органом по подтверждению соответствия";
</w:t>
      </w:r>
      <w:r>
        <w:br/>
      </w:r>
      <w:r>
        <w:rPr>
          <w:rFonts w:ascii="Times New Roman"/>
          <w:b w:val="false"/>
          <w:i w:val="false"/>
          <w:color w:val="000000"/>
          <w:sz w:val="28"/>
        </w:rPr>
        <w:t>
      в Правилах признания иностранных сертификатов соответствия, знаков соответствия, протоколов испытаний и иных документов в сфере подтверждения соответствия, утвержденных указанным приказом:
</w:t>
      </w:r>
      <w:r>
        <w:br/>
      </w:r>
      <w:r>
        <w:rPr>
          <w:rFonts w:ascii="Times New Roman"/>
          <w:b w:val="false"/>
          <w:i w:val="false"/>
          <w:color w:val="000000"/>
          <w:sz w:val="28"/>
        </w:rPr>
        <w:t>
      подпункт 2) пункта 3 изложить в следующей редакции:
</w:t>
      </w:r>
      <w:r>
        <w:br/>
      </w:r>
      <w:r>
        <w:rPr>
          <w:rFonts w:ascii="Times New Roman"/>
          <w:b w:val="false"/>
          <w:i w:val="false"/>
          <w:color w:val="000000"/>
          <w:sz w:val="28"/>
        </w:rPr>
        <w:t>
      "2) предприятие (фирма) - держатель сертификата соответствия - юридическое или физическое лицо, производство продукции которого сертифицировано органом по подтверждению соответствия с правом сопровождения этой продукции копиями сертификата соответствия, заверенными подлинной подписью и печатью этого юридического лица";
</w:t>
      </w:r>
      <w:r>
        <w:br/>
      </w:r>
      <w:r>
        <w:rPr>
          <w:rFonts w:ascii="Times New Roman"/>
          <w:b w:val="false"/>
          <w:i w:val="false"/>
          <w:color w:val="000000"/>
          <w:sz w:val="28"/>
        </w:rPr>
        <w:t>
      в пункте 27 слова "органа по сертификации" заменить словами "органа по подтверждению соответствия";
</w:t>
      </w:r>
      <w:r>
        <w:br/>
      </w:r>
      <w:r>
        <w:rPr>
          <w:rFonts w:ascii="Times New Roman"/>
          <w:b w:val="false"/>
          <w:i w:val="false"/>
          <w:color w:val="000000"/>
          <w:sz w:val="28"/>
        </w:rPr>
        <w:t>
      в приложении 1 к указанным правилам после слов "и выдать сертификат" дополнить словами "соответствия, принятый".
</w:t>
      </w:r>
    </w:p>
    <w:p>
      <w:pPr>
        <w:spacing w:after="0"/>
        <w:ind w:left="0"/>
        <w:jc w:val="both"/>
      </w:pPr>
      <w:r>
        <w:rPr>
          <w:rFonts w:ascii="Times New Roman"/>
          <w:b w:val="false"/>
          <w:i w:val="false"/>
          <w:color w:val="000000"/>
          <w:sz w:val="28"/>
        </w:rPr>
        <w:t>
</w:t>
      </w:r>
      <w:r>
        <w:rPr>
          <w:rFonts w:ascii="Times New Roman"/>
          <w:b w:val="false"/>
          <w:i w:val="false"/>
          <w:color w:val="000000"/>
          <w:sz w:val="28"/>
        </w:rPr>
        <w:t>
      3. Внести в 
</w:t>
      </w:r>
      <w:r>
        <w:rPr>
          <w:rFonts w:ascii="Times New Roman"/>
          <w:b w:val="false"/>
          <w:i w:val="false"/>
          <w:color w:val="000000"/>
          <w:sz w:val="28"/>
        </w:rPr>
        <w:t xml:space="preserve"> приказ </w:t>
      </w:r>
      <w:r>
        <w:rPr>
          <w:rFonts w:ascii="Times New Roman"/>
          <w:b w:val="false"/>
          <w:i w:val="false"/>
          <w:color w:val="000000"/>
          <w:sz w:val="28"/>
        </w:rPr>
        <w:t>
 И. о. Председателя Комитета по техническому регулированию и метрологии Министерства индустрии и торговли Республики Казахстан от 15 апреля 2005 года N 107 "Об утверждении Правил издания и обеспечения пользователей стандартами и нормативными документами по стандартизации, метрологии, сертификации, аккредитации, каталогами и указателями стандартов и информацией о них" (зарегистрированный в Реестре государственной регистрации нормативных правовых актов под N 3598, опубликованный в "Юридической газете" от 14 октября 2005 г. N 190-191 (924-925) следующие изменения и дополнения:
</w:t>
      </w:r>
      <w:r>
        <w:br/>
      </w:r>
      <w:r>
        <w:rPr>
          <w:rFonts w:ascii="Times New Roman"/>
          <w:b w:val="false"/>
          <w:i w:val="false"/>
          <w:color w:val="000000"/>
          <w:sz w:val="28"/>
        </w:rPr>
        <w:t>
      в 
</w:t>
      </w:r>
      <w:r>
        <w:rPr>
          <w:rFonts w:ascii="Times New Roman"/>
          <w:b w:val="false"/>
          <w:i w:val="false"/>
          <w:color w:val="000000"/>
          <w:sz w:val="28"/>
        </w:rPr>
        <w:t xml:space="preserve"> Правилах </w:t>
      </w:r>
      <w:r>
        <w:rPr>
          <w:rFonts w:ascii="Times New Roman"/>
          <w:b w:val="false"/>
          <w:i w:val="false"/>
          <w:color w:val="000000"/>
          <w:sz w:val="28"/>
        </w:rPr>
        <w:t>
 издания и обеспечения пользователей стандартами и нормативными документами по стандартизации, метрологии, сертификации, аккредитации, каталогами и указателями стандартов и информацией о них, утвержденных указанным приказом:
</w:t>
      </w:r>
      <w:r>
        <w:br/>
      </w:r>
      <w:r>
        <w:rPr>
          <w:rFonts w:ascii="Times New Roman"/>
          <w:b w:val="false"/>
          <w:i w:val="false"/>
          <w:color w:val="000000"/>
          <w:sz w:val="28"/>
        </w:rPr>
        <w:t>
      по всему тексту Правил слова "нормативных правовых актов в области технического регулирования" заменить словами "технических регламентов";
</w:t>
      </w:r>
      <w:r>
        <w:br/>
      </w:r>
      <w:r>
        <w:rPr>
          <w:rFonts w:ascii="Times New Roman"/>
          <w:b w:val="false"/>
          <w:i w:val="false"/>
          <w:color w:val="000000"/>
          <w:sz w:val="28"/>
        </w:rPr>
        <w:t>
      в абзаце первом преамбулы слова "со статьей 15" заменить словами "со статьями 15, 20";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Уполномоченный орган организует издание и распространение официальных изданий государственных, международных, региональных стандартов, стандартов иностранных государств, правил и рекомендаций по стандартизации, подтверждению соответствия (далее - нормативные документы), аккредитации, классификаторов технико-экономической информации, каталогов и указателей стандартов, в том числе электронное.
</w:t>
      </w:r>
      <w:r>
        <w:br/>
      </w:r>
      <w:r>
        <w:rPr>
          <w:rFonts w:ascii="Times New Roman"/>
          <w:b w:val="false"/>
          <w:i w:val="false"/>
          <w:color w:val="000000"/>
          <w:sz w:val="28"/>
        </w:rPr>
        <w:t>
      Информация о нормативных документах публикуется в официальном печатном издании информационном указателе стандартов уполномоченного органа и информационной системе общего пользования.";
</w:t>
      </w:r>
      <w:r>
        <w:br/>
      </w:r>
      <w:r>
        <w:rPr>
          <w:rFonts w:ascii="Times New Roman"/>
          <w:b w:val="false"/>
          <w:i w:val="false"/>
          <w:color w:val="000000"/>
          <w:sz w:val="28"/>
        </w:rPr>
        <w:t>
      подпункт 1) пункта 4 изложить в следующей редакции:
</w:t>
      </w:r>
      <w:r>
        <w:br/>
      </w:r>
      <w:r>
        <w:rPr>
          <w:rFonts w:ascii="Times New Roman"/>
          <w:b w:val="false"/>
          <w:i w:val="false"/>
          <w:color w:val="000000"/>
          <w:sz w:val="28"/>
        </w:rPr>
        <w:t>
      "1) стандартов, нормативных документов и каталогов в течение трех месяцев после получения Дела стандарта;";
</w:t>
      </w:r>
      <w:r>
        <w:br/>
      </w:r>
      <w:r>
        <w:rPr>
          <w:rFonts w:ascii="Times New Roman"/>
          <w:b w:val="false"/>
          <w:i w:val="false"/>
          <w:color w:val="000000"/>
          <w:sz w:val="28"/>
        </w:rPr>
        <w:t>
      пункт 5 изложить в следующей редакции:
</w:t>
      </w:r>
      <w:r>
        <w:br/>
      </w:r>
      <w:r>
        <w:rPr>
          <w:rFonts w:ascii="Times New Roman"/>
          <w:b w:val="false"/>
          <w:i w:val="false"/>
          <w:color w:val="000000"/>
          <w:sz w:val="28"/>
        </w:rPr>
        <w:t>
      "5. Утвержденные стандарты издаются типографским способом на государственном и русском языках.
</w:t>
      </w:r>
      <w:r>
        <w:br/>
      </w:r>
      <w:r>
        <w:rPr>
          <w:rFonts w:ascii="Times New Roman"/>
          <w:b w:val="false"/>
          <w:i w:val="false"/>
          <w:color w:val="000000"/>
          <w:sz w:val="28"/>
        </w:rPr>
        <w:t>
      По решению уполномоченного государственного органа по техническому регулированию стандарты могут издаваться методами репрографии.
</w:t>
      </w:r>
      <w:r>
        <w:br/>
      </w:r>
      <w:r>
        <w:rPr>
          <w:rFonts w:ascii="Times New Roman"/>
          <w:b w:val="false"/>
          <w:i w:val="false"/>
          <w:color w:val="000000"/>
          <w:sz w:val="28"/>
        </w:rPr>
        <w:t>
      Официальное издание государственных стандартов (сборника государственных стандартов) осуществляют на государственном и русском языках. Версии стандарта на государственном и русском языках должны быть аутентичны. Русская версия стандарта следует за версией стандарта на государственном языке. Обе версии издаются под общим титульным листом, на котором вся информация, за исключением наименования стандарта, приводится на государственном языке. Наименование стандарта приводится на государственном и русском языках.
</w:t>
      </w:r>
      <w:r>
        <w:br/>
      </w:r>
      <w:r>
        <w:rPr>
          <w:rFonts w:ascii="Times New Roman"/>
          <w:b w:val="false"/>
          <w:i w:val="false"/>
          <w:color w:val="000000"/>
          <w:sz w:val="28"/>
        </w:rPr>
        <w:t>
      Стандарты, устанавливающие термины и определения, также издаются на государственном и русском языках. При этом может издаваться только одна версия стандарта, в которой термины на русском языке следуют за терминами на государственном языке.
</w:t>
      </w:r>
      <w:r>
        <w:br/>
      </w:r>
      <w:r>
        <w:rPr>
          <w:rFonts w:ascii="Times New Roman"/>
          <w:b w:val="false"/>
          <w:i w:val="false"/>
          <w:color w:val="000000"/>
          <w:sz w:val="28"/>
        </w:rPr>
        <w:t>
      При издании стандартов в сборнике сохраняются титульные листы и другие структурные элементы всех включенных в сборник стандартов.
</w:t>
      </w:r>
      <w:r>
        <w:br/>
      </w:r>
      <w:r>
        <w:rPr>
          <w:rFonts w:ascii="Times New Roman"/>
          <w:b w:val="false"/>
          <w:i w:val="false"/>
          <w:color w:val="000000"/>
          <w:sz w:val="28"/>
        </w:rPr>
        <w:t>
      Специальные титульные листы сборника стандартов оформляются на государственном языке, за исключением наименования стандарта (стандартов), которое приводится на государственном и русском языках.
</w:t>
      </w:r>
      <w:r>
        <w:br/>
      </w:r>
      <w:r>
        <w:rPr>
          <w:rFonts w:ascii="Times New Roman"/>
          <w:b w:val="false"/>
          <w:i w:val="false"/>
          <w:color w:val="000000"/>
          <w:sz w:val="28"/>
        </w:rPr>
        <w:t>
      При издании государственных стандартов, в верхней части титульного листа помещается изображение Государственного Герба Республики Казахстан.";
</w:t>
      </w:r>
      <w:r>
        <w:br/>
      </w:r>
      <w:r>
        <w:rPr>
          <w:rFonts w:ascii="Times New Roman"/>
          <w:b w:val="false"/>
          <w:i w:val="false"/>
          <w:color w:val="000000"/>
          <w:sz w:val="28"/>
        </w:rPr>
        <w:t>
      пункт 10 изложить в следующей редакции:
</w:t>
      </w:r>
      <w:r>
        <w:br/>
      </w:r>
      <w:r>
        <w:rPr>
          <w:rFonts w:ascii="Times New Roman"/>
          <w:b w:val="false"/>
          <w:i w:val="false"/>
          <w:color w:val="000000"/>
          <w:sz w:val="28"/>
        </w:rPr>
        <w:t>
      "10. Обеспечение и распространение официальных изданий стандартов и нормативных документов по стандартизации: международные стандарты; региональные стандарты и классификаторы технико-экономической информации, правила и рекомендации по стандартизации; государственные стандарты и классификаторы технико-экономической информации Республики Казахстан осуществляет только уполномоченный орган или уполномоченное им подведомственное предприятие.
</w:t>
      </w:r>
      <w:r>
        <w:br/>
      </w:r>
      <w:r>
        <w:rPr>
          <w:rFonts w:ascii="Times New Roman"/>
          <w:b w:val="false"/>
          <w:i w:val="false"/>
          <w:color w:val="000000"/>
          <w:sz w:val="28"/>
        </w:rPr>
        <w:t>
      Официальные издания стандартов и нормативных документов по стандартизации и их копии должны иметь голограмму под словами "официальное издание" рядом со штампом государственного фонда технических регламентов и стандартов, форму, которой устанавливает уполномоченный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4. Внести в 
</w:t>
      </w:r>
      <w:r>
        <w:rPr>
          <w:rFonts w:ascii="Times New Roman"/>
          <w:b w:val="false"/>
          <w:i w:val="false"/>
          <w:color w:val="000000"/>
          <w:sz w:val="28"/>
        </w:rPr>
        <w:t xml:space="preserve"> приказ </w:t>
      </w:r>
      <w:r>
        <w:rPr>
          <w:rFonts w:ascii="Times New Roman"/>
          <w:b w:val="false"/>
          <w:i w:val="false"/>
          <w:color w:val="000000"/>
          <w:sz w:val="28"/>
        </w:rPr>
        <w:t>
 Председателя Комитета по техническому регулированию и метрологии Министерства индустрии и торговли Республики Казахстан от 13 мая 2005 года N 135 "Об утверждении Правил учета и применения международных, региональных, национальных стандартов, классификаторов технико-экономической информации, правил и рекомендаций иностранных государств по стандартизации, подтверждению соответствия и аккредитации на территории Республики Казахстан" (зарегистрированный в Реестре государственной регистрации нормативных правовых актов под N 3658, опубликованный в "Юридической газете" от 14 октября 2005 г. N 190-191 (924-925) следующие изменения и дополнения:
</w:t>
      </w:r>
      <w:r>
        <w:br/>
      </w:r>
      <w:r>
        <w:rPr>
          <w:rFonts w:ascii="Times New Roman"/>
          <w:b w:val="false"/>
          <w:i w:val="false"/>
          <w:color w:val="000000"/>
          <w:sz w:val="28"/>
        </w:rPr>
        <w:t>
      в 
</w:t>
      </w:r>
      <w:r>
        <w:rPr>
          <w:rFonts w:ascii="Times New Roman"/>
          <w:b w:val="false"/>
          <w:i w:val="false"/>
          <w:color w:val="000000"/>
          <w:sz w:val="28"/>
        </w:rPr>
        <w:t xml:space="preserve"> Правилах </w:t>
      </w:r>
      <w:r>
        <w:rPr>
          <w:rFonts w:ascii="Times New Roman"/>
          <w:b w:val="false"/>
          <w:i w:val="false"/>
          <w:color w:val="000000"/>
          <w:sz w:val="28"/>
        </w:rPr>
        <w:t>
 учета и применения международных, региональных, национальных стандартов, классификаторов технико-экономической информации, правил и рекомендаций иностранных государств по стандартизации, подтверждению соответствия и аккредитации на территории Республики Казахстан, утвержденных указанным приказом:
</w:t>
      </w:r>
      <w:r>
        <w:br/>
      </w:r>
      <w:r>
        <w:rPr>
          <w:rFonts w:ascii="Times New Roman"/>
          <w:b w:val="false"/>
          <w:i w:val="false"/>
          <w:color w:val="000000"/>
          <w:sz w:val="28"/>
        </w:rPr>
        <w:t>
      в пункте 3 слова "нормативных правовых актов в области технического регулирования" заменить словами "технических регламентов";
</w:t>
      </w:r>
      <w:r>
        <w:br/>
      </w:r>
      <w:r>
        <w:rPr>
          <w:rFonts w:ascii="Times New Roman"/>
          <w:b w:val="false"/>
          <w:i w:val="false"/>
          <w:color w:val="000000"/>
          <w:sz w:val="28"/>
        </w:rPr>
        <w:t>
      в подпункте 1) пункта 14 после слов "уполномоченным органом" дополнить словами "или его подведомственным предприятием";
</w:t>
      </w:r>
      <w:r>
        <w:br/>
      </w:r>
      <w:r>
        <w:rPr>
          <w:rFonts w:ascii="Times New Roman"/>
          <w:b w:val="false"/>
          <w:i w:val="false"/>
          <w:color w:val="000000"/>
          <w:sz w:val="28"/>
        </w:rPr>
        <w:t>
      в пункте 15 после слов "уполномоченным органом" дополнить словами "или его подведомственным предприятием после экспертизы представленных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5. Внести в 
</w:t>
      </w:r>
      <w:r>
        <w:rPr>
          <w:rFonts w:ascii="Times New Roman"/>
          <w:b w:val="false"/>
          <w:i w:val="false"/>
          <w:color w:val="000000"/>
          <w:sz w:val="28"/>
        </w:rPr>
        <w:t xml:space="preserve"> приказ </w:t>
      </w:r>
      <w:r>
        <w:rPr>
          <w:rFonts w:ascii="Times New Roman"/>
          <w:b w:val="false"/>
          <w:i w:val="false"/>
          <w:color w:val="000000"/>
          <w:sz w:val="28"/>
        </w:rPr>
        <w:t>
 Председателя Комитета по техническому регулированию и метрологии Министерства индустрии и торговли Республики Казахстан от 20 июля 2006 года N 305 "О некоторых вопросах аттестации экспертов-аудиторов по стандартизации, подтверждению соответствия и аккредитации" (зарегистрированный в Реестре государственной регистрации нормативных правовых актов под N 4340, опубликованный в "Юридической газете" от 8 сентября 2006 г. N 162 (1142) следующие изменения и дополнения:
</w:t>
      </w:r>
      <w:r>
        <w:br/>
      </w:r>
      <w:r>
        <w:rPr>
          <w:rFonts w:ascii="Times New Roman"/>
          <w:b w:val="false"/>
          <w:i w:val="false"/>
          <w:color w:val="000000"/>
          <w:sz w:val="28"/>
        </w:rPr>
        <w:t>
      по всему тексту приказа слова "экспертов-аудиторов по стандартизации, подтверждению соответствия и аккредитации", "эксперты-аудиторы по стандартизации, подтверждению соответствия и аккредитации", "эксперт-аудитор по стандартизации, подтверждению соответствия и аккредитации" заменить соответственно словами "экспертов-аудиторов по подтверждению соответствия, определению страны происхождения товара и аккредитации", "эксперты-аудиторы по подтверждению соответствия, определению страны происхождения товара и аккредитации", "эксперт-аудитор по подтверждению соответствия, определению страны происхождения товара и аккредитации";
</w:t>
      </w:r>
      <w:r>
        <w:br/>
      </w:r>
      <w:r>
        <w:rPr>
          <w:rFonts w:ascii="Times New Roman"/>
          <w:b w:val="false"/>
          <w:i w:val="false"/>
          <w:color w:val="000000"/>
          <w:sz w:val="28"/>
        </w:rPr>
        <w:t>
      в 
</w:t>
      </w:r>
      <w:r>
        <w:rPr>
          <w:rFonts w:ascii="Times New Roman"/>
          <w:b w:val="false"/>
          <w:i w:val="false"/>
          <w:color w:val="000000"/>
          <w:sz w:val="28"/>
        </w:rPr>
        <w:t xml:space="preserve"> Правила </w:t>
      </w:r>
      <w:r>
        <w:rPr>
          <w:rFonts w:ascii="Times New Roman"/>
          <w:b w:val="false"/>
          <w:i w:val="false"/>
          <w:color w:val="000000"/>
          <w:sz w:val="28"/>
        </w:rPr>
        <w:t>
 подготовки и аттестации экспертов-аудиторов по стандартизации, подтверждению соответствия и аккредитации, а также выдачи, приостановки или аннулирования аттестата эксперта-аудитора, утвержденных указанным приказом внести следующие изменения и дополнения:
</w:t>
      </w:r>
      <w:r>
        <w:br/>
      </w:r>
      <w:r>
        <w:rPr>
          <w:rFonts w:ascii="Times New Roman"/>
          <w:b w:val="false"/>
          <w:i w:val="false"/>
          <w:color w:val="000000"/>
          <w:sz w:val="28"/>
        </w:rPr>
        <w:t>
      пункт 1 дополнить подпунктом 1-1) следующего содержания:
</w:t>
      </w:r>
      <w:r>
        <w:br/>
      </w:r>
      <w:r>
        <w:rPr>
          <w:rFonts w:ascii="Times New Roman"/>
          <w:b w:val="false"/>
          <w:i w:val="false"/>
          <w:color w:val="000000"/>
          <w:sz w:val="28"/>
        </w:rPr>
        <w:t>
      "1-1) учебный центр - центр по осуществлению подготовки и переподготовки экспертов-аудиторов по подтверждению соответствия, определению страны происхождения товара и аккредитации";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Аттестация экспертов-аудиторов проводится по следующим направлениям деятельности:
</w:t>
      </w:r>
      <w:r>
        <w:br/>
      </w:r>
      <w:r>
        <w:rPr>
          <w:rFonts w:ascii="Times New Roman"/>
          <w:b w:val="false"/>
          <w:i w:val="false"/>
          <w:color w:val="000000"/>
          <w:sz w:val="28"/>
        </w:rPr>
        <w:t>
      1) подтверждение соответствия продукции, процессов, услуг и систем менеджмента;
</w:t>
      </w:r>
      <w:r>
        <w:br/>
      </w:r>
      <w:r>
        <w:rPr>
          <w:rFonts w:ascii="Times New Roman"/>
          <w:b w:val="false"/>
          <w:i w:val="false"/>
          <w:color w:val="000000"/>
          <w:sz w:val="28"/>
        </w:rPr>
        <w:t>
      2) определение страны происхождения товара;
</w:t>
      </w:r>
      <w:r>
        <w:br/>
      </w:r>
      <w:r>
        <w:rPr>
          <w:rFonts w:ascii="Times New Roman"/>
          <w:b w:val="false"/>
          <w:i w:val="false"/>
          <w:color w:val="000000"/>
          <w:sz w:val="28"/>
        </w:rPr>
        <w:t>
      3) аккредитация органов по подтверждению соответствия и испытательных лабораторий (центров).";
</w:t>
      </w:r>
      <w:r>
        <w:br/>
      </w:r>
      <w:r>
        <w:rPr>
          <w:rFonts w:ascii="Times New Roman"/>
          <w:b w:val="false"/>
          <w:i w:val="false"/>
          <w:color w:val="000000"/>
          <w:sz w:val="28"/>
        </w:rPr>
        <w:t>
      пункт 5 дополнить пунктом 5-1 следующего содержания:
</w:t>
      </w:r>
      <w:r>
        <w:br/>
      </w:r>
      <w:r>
        <w:rPr>
          <w:rFonts w:ascii="Times New Roman"/>
          <w:b w:val="false"/>
          <w:i w:val="false"/>
          <w:color w:val="000000"/>
          <w:sz w:val="28"/>
        </w:rPr>
        <w:t>
      "5-1. Для проведения обучения учебный центр должен иметь:
</w:t>
      </w:r>
      <w:r>
        <w:br/>
      </w:r>
      <w:r>
        <w:rPr>
          <w:rFonts w:ascii="Times New Roman"/>
          <w:b w:val="false"/>
          <w:i w:val="false"/>
          <w:color w:val="000000"/>
          <w:sz w:val="28"/>
        </w:rPr>
        <w:t>
      1) типовые учебные программы, утвержденные руководителем организации и согласованные с уполномоченным органом в области технического регулирования;
</w:t>
      </w:r>
      <w:r>
        <w:br/>
      </w:r>
      <w:r>
        <w:rPr>
          <w:rFonts w:ascii="Times New Roman"/>
          <w:b w:val="false"/>
          <w:i w:val="false"/>
          <w:color w:val="000000"/>
          <w:sz w:val="28"/>
        </w:rPr>
        <w:t>
      2) программы обучения, разработанные на основании типовых и утвержденные организациями;
</w:t>
      </w:r>
      <w:r>
        <w:br/>
      </w:r>
      <w:r>
        <w:rPr>
          <w:rFonts w:ascii="Times New Roman"/>
          <w:b w:val="false"/>
          <w:i w:val="false"/>
          <w:color w:val="000000"/>
          <w:sz w:val="28"/>
        </w:rPr>
        <w:t>
      3) оборудованное помещение для проведения учебного процесса в соответствии с утвержденными типовыми и учебными программами;
</w:t>
      </w:r>
      <w:r>
        <w:br/>
      </w:r>
      <w:r>
        <w:rPr>
          <w:rFonts w:ascii="Times New Roman"/>
          <w:b w:val="false"/>
          <w:i w:val="false"/>
          <w:color w:val="000000"/>
          <w:sz w:val="28"/>
        </w:rPr>
        <w:t>
      4) квалифицированный персонал с опытом работы организации учебного процесса;
</w:t>
      </w:r>
      <w:r>
        <w:br/>
      </w:r>
      <w:r>
        <w:rPr>
          <w:rFonts w:ascii="Times New Roman"/>
          <w:b w:val="false"/>
          <w:i w:val="false"/>
          <w:color w:val="000000"/>
          <w:sz w:val="28"/>
        </w:rPr>
        <w:t>
      5) преподавательский персонал, имеющий квалификацию экспертов-аудиторов по направлениям деятельности и имеющий опыт работы в области преподавания;
</w:t>
      </w:r>
      <w:r>
        <w:br/>
      </w:r>
      <w:r>
        <w:rPr>
          <w:rFonts w:ascii="Times New Roman"/>
          <w:b w:val="false"/>
          <w:i w:val="false"/>
          <w:color w:val="000000"/>
          <w:sz w:val="28"/>
        </w:rPr>
        <w:t>
      6) фонд актуализированных нормативных документов по вопросам подготовки и повышения квалификации заявителей;
</w:t>
      </w:r>
      <w:r>
        <w:br/>
      </w:r>
      <w:r>
        <w:rPr>
          <w:rFonts w:ascii="Times New Roman"/>
          <w:b w:val="false"/>
          <w:i w:val="false"/>
          <w:color w:val="000000"/>
          <w:sz w:val="28"/>
        </w:rPr>
        <w:t>
      7) внедренную систему менеджмента качества.";
</w:t>
      </w:r>
      <w:r>
        <w:br/>
      </w:r>
      <w:r>
        <w:rPr>
          <w:rFonts w:ascii="Times New Roman"/>
          <w:b w:val="false"/>
          <w:i w:val="false"/>
          <w:color w:val="000000"/>
          <w:sz w:val="28"/>
        </w:rPr>
        <w:t>
      подпункт 1) пункта 9 изложить в следующей редакции:
</w:t>
      </w:r>
      <w:r>
        <w:br/>
      </w:r>
      <w:r>
        <w:rPr>
          <w:rFonts w:ascii="Times New Roman"/>
          <w:b w:val="false"/>
          <w:i w:val="false"/>
          <w:color w:val="000000"/>
          <w:sz w:val="28"/>
        </w:rPr>
        <w:t>
      "1) определению страны происхождения товара - четырех стажировок (включая разработку, подготовку и проведение экспертизы документов);";
</w:t>
      </w:r>
      <w:r>
        <w:br/>
      </w:r>
      <w:r>
        <w:rPr>
          <w:rFonts w:ascii="Times New Roman"/>
          <w:b w:val="false"/>
          <w:i w:val="false"/>
          <w:color w:val="000000"/>
          <w:sz w:val="28"/>
        </w:rPr>
        <w:t>
      в подпункте 2) пункта 9 слова "подтверждению соответствия систем менеджмента" заменить на слова "сертификации систем менеджмента";
</w:t>
      </w:r>
      <w:r>
        <w:br/>
      </w:r>
      <w:r>
        <w:rPr>
          <w:rFonts w:ascii="Times New Roman"/>
          <w:b w:val="false"/>
          <w:i w:val="false"/>
          <w:color w:val="000000"/>
          <w:sz w:val="28"/>
        </w:rPr>
        <w:t>
      в пункте 18:
</w:t>
      </w:r>
      <w:r>
        <w:br/>
      </w:r>
      <w:r>
        <w:rPr>
          <w:rFonts w:ascii="Times New Roman"/>
          <w:b w:val="false"/>
          <w:i w:val="false"/>
          <w:color w:val="000000"/>
          <w:sz w:val="28"/>
        </w:rPr>
        <w:t>
      третий, четвертый, пятый, шестой, седьмой абзацы изложить в следующей редакции:
</w:t>
      </w:r>
      <w:r>
        <w:br/>
      </w:r>
      <w:r>
        <w:rPr>
          <w:rFonts w:ascii="Times New Roman"/>
          <w:b w:val="false"/>
          <w:i w:val="false"/>
          <w:color w:val="000000"/>
          <w:sz w:val="28"/>
        </w:rPr>
        <w:t>
      "Для подтверждения квалификации эксперт-аудитор должен проводить или участвовать в проведении:
</w:t>
      </w:r>
      <w:r>
        <w:br/>
      </w:r>
      <w:r>
        <w:rPr>
          <w:rFonts w:ascii="Times New Roman"/>
          <w:b w:val="false"/>
          <w:i w:val="false"/>
          <w:color w:val="000000"/>
          <w:sz w:val="28"/>
        </w:rPr>
        <w:t>
      эксперт-аудитор по подтверждению соответствия продукции (услуг) - не менее трех проверок в год;
</w:t>
      </w:r>
      <w:r>
        <w:br/>
      </w:r>
      <w:r>
        <w:rPr>
          <w:rFonts w:ascii="Times New Roman"/>
          <w:b w:val="false"/>
          <w:i w:val="false"/>
          <w:color w:val="000000"/>
          <w:sz w:val="28"/>
        </w:rPr>
        <w:t>
      эксперт-аудитор по определению страны происхождения товара - не менее пяти экспертиз или разработки трех документов в год;
</w:t>
      </w:r>
      <w:r>
        <w:br/>
      </w:r>
      <w:r>
        <w:rPr>
          <w:rFonts w:ascii="Times New Roman"/>
          <w:b w:val="false"/>
          <w:i w:val="false"/>
          <w:color w:val="000000"/>
          <w:sz w:val="28"/>
        </w:rPr>
        <w:t>
      эксперт-аудитор по аккредитации органов по подтверждению соответствия и испытательных лабораторий (центров) - участие в проведении не менее трех проверок в год.";
</w:t>
      </w:r>
      <w:r>
        <w:br/>
      </w:r>
      <w:r>
        <w:rPr>
          <w:rFonts w:ascii="Times New Roman"/>
          <w:b w:val="false"/>
          <w:i w:val="false"/>
          <w:color w:val="000000"/>
          <w:sz w:val="28"/>
        </w:rPr>
        <w:t>
      в абзаце восьмом слова "Допускается осуществление деятельности эксперта-аудитора в других организациях с письменного разрешения на то руководителя постоянного места работы эксперта-аудитора." исключить;
</w:t>
      </w:r>
      <w:r>
        <w:br/>
      </w:r>
      <w:r>
        <w:rPr>
          <w:rFonts w:ascii="Times New Roman"/>
          <w:b w:val="false"/>
          <w:i w:val="false"/>
          <w:color w:val="000000"/>
          <w:sz w:val="28"/>
        </w:rPr>
        <w:t>
      подпункт 2) пункта 20 изложить в следующей редакции:
</w:t>
      </w:r>
      <w:r>
        <w:br/>
      </w:r>
      <w:r>
        <w:rPr>
          <w:rFonts w:ascii="Times New Roman"/>
          <w:b w:val="false"/>
          <w:i w:val="false"/>
          <w:color w:val="000000"/>
          <w:sz w:val="28"/>
        </w:rPr>
        <w:t>
      "2) при выявлении нарушений требований нормативных правовых актов в области подтверждения соответствия, определения страны происхождения товара и аккредитации в течении срока действия аттестата эксперта-аудитора;";
</w:t>
      </w:r>
      <w:r>
        <w:br/>
      </w:r>
      <w:r>
        <w:rPr>
          <w:rFonts w:ascii="Times New Roman"/>
          <w:b w:val="false"/>
          <w:i w:val="false"/>
          <w:color w:val="000000"/>
          <w:sz w:val="28"/>
        </w:rPr>
        <w:t>
      подпункт 3) пункта 20 исключить;
</w:t>
      </w:r>
      <w:r>
        <w:br/>
      </w:r>
      <w:r>
        <w:rPr>
          <w:rFonts w:ascii="Times New Roman"/>
          <w:b w:val="false"/>
          <w:i w:val="false"/>
          <w:color w:val="000000"/>
          <w:sz w:val="28"/>
        </w:rPr>
        <w:t>
      подпункт 2) пункта 22 изложить в следующей редакции:
</w:t>
      </w:r>
      <w:r>
        <w:br/>
      </w:r>
      <w:r>
        <w:rPr>
          <w:rFonts w:ascii="Times New Roman"/>
          <w:b w:val="false"/>
          <w:i w:val="false"/>
          <w:color w:val="000000"/>
          <w:sz w:val="28"/>
        </w:rPr>
        <w:t>
      "2) несоблюдение требований нормативных правовых актов в области подтверждения соответствия, определения страны происхождения товара и аккредитации;";
</w:t>
      </w:r>
      <w:r>
        <w:br/>
      </w:r>
      <w:r>
        <w:rPr>
          <w:rFonts w:ascii="Times New Roman"/>
          <w:b w:val="false"/>
          <w:i w:val="false"/>
          <w:color w:val="000000"/>
          <w:sz w:val="28"/>
        </w:rPr>
        <w:t>
      в 
</w:t>
      </w:r>
      <w:r>
        <w:rPr>
          <w:rFonts w:ascii="Times New Roman"/>
          <w:b w:val="false"/>
          <w:i w:val="false"/>
          <w:color w:val="000000"/>
          <w:sz w:val="28"/>
        </w:rPr>
        <w:t xml:space="preserve"> Приложении 1 </w:t>
      </w:r>
      <w:r>
        <w:rPr>
          <w:rFonts w:ascii="Times New Roman"/>
          <w:b w:val="false"/>
          <w:i w:val="false"/>
          <w:color w:val="000000"/>
          <w:sz w:val="28"/>
        </w:rPr>
        <w:t>
 к Правилам подготовки и аттестации экспертов-аудиторов по подтверждению соответствия, определению страны происхождения товара и аккредитации:
</w:t>
      </w:r>
      <w:r>
        <w:br/>
      </w:r>
      <w:r>
        <w:rPr>
          <w:rFonts w:ascii="Times New Roman"/>
          <w:b w:val="false"/>
          <w:i w:val="false"/>
          <w:color w:val="000000"/>
          <w:sz w:val="28"/>
        </w:rPr>
        <w:t>
      в пункте 1 добавить подпункт 18-1) следующего содержания:
</w:t>
      </w:r>
      <w:r>
        <w:br/>
      </w:r>
      <w:r>
        <w:rPr>
          <w:rFonts w:ascii="Times New Roman"/>
          <w:b w:val="false"/>
          <w:i w:val="false"/>
          <w:color w:val="000000"/>
          <w:sz w:val="28"/>
        </w:rPr>
        <w:t>
      "18-1) программных средств и баз данных;".
</w:t>
      </w:r>
    </w:p>
    <w:p>
      <w:pPr>
        <w:spacing w:after="0"/>
        <w:ind w:left="0"/>
        <w:jc w:val="both"/>
      </w:pPr>
      <w:r>
        <w:rPr>
          <w:rFonts w:ascii="Times New Roman"/>
          <w:b w:val="false"/>
          <w:i w:val="false"/>
          <w:color w:val="000000"/>
          <w:sz w:val="28"/>
        </w:rPr>
        <w:t>
</w:t>
      </w:r>
      <w:r>
        <w:rPr>
          <w:rFonts w:ascii="Times New Roman"/>
          <w:b w:val="false"/>
          <w:i w:val="false"/>
          <w:color w:val="000000"/>
          <w:sz w:val="28"/>
        </w:rPr>
        <w:t>
      6. Признать утратившими силу приказы:
</w:t>
      </w:r>
      <w:r>
        <w:br/>
      </w:r>
      <w:r>
        <w:rPr>
          <w:rFonts w:ascii="Times New Roman"/>
          <w:b w:val="false"/>
          <w:i w:val="false"/>
          <w:color w:val="000000"/>
          <w:sz w:val="28"/>
        </w:rPr>
        <w:t>
      1) Председателя Комитета по техническому регулированию и метрологии Министерства индустрии и торговли Республики Казахстан от 13 мая 2005 года 
</w:t>
      </w:r>
      <w:r>
        <w:rPr>
          <w:rFonts w:ascii="Times New Roman"/>
          <w:b w:val="false"/>
          <w:i w:val="false"/>
          <w:color w:val="000000"/>
          <w:sz w:val="28"/>
        </w:rPr>
        <w:t xml:space="preserve"> N 136 </w:t>
      </w:r>
      <w:r>
        <w:rPr>
          <w:rFonts w:ascii="Times New Roman"/>
          <w:b w:val="false"/>
          <w:i w:val="false"/>
          <w:color w:val="000000"/>
          <w:sz w:val="28"/>
        </w:rPr>
        <w:t>
 "Об утверждении Правил проведения работ с участием государственных органов, технических комитетов по стандартизации и органов по подтверждению соответствия в сфере подтверждения соответствия и аккредитации" (зарегистрированный в Реестре государственной регистрации нормативных правовых актов под N 3657, опубликованный в "Юридической газете" от 14 октября 2005 г. N 190-191 (924-925);
</w:t>
      </w:r>
      <w:r>
        <w:br/>
      </w:r>
      <w:r>
        <w:rPr>
          <w:rFonts w:ascii="Times New Roman"/>
          <w:b w:val="false"/>
          <w:i w:val="false"/>
          <w:color w:val="000000"/>
          <w:sz w:val="28"/>
        </w:rPr>
        <w:t>
      2) Председателя Комитета по техническому регулированию и метрологии Министерства индустрии и торговли Республики Казахстан от 4 апреля 2005 года 
</w:t>
      </w:r>
      <w:r>
        <w:rPr>
          <w:rFonts w:ascii="Times New Roman"/>
          <w:b w:val="false"/>
          <w:i w:val="false"/>
          <w:color w:val="000000"/>
          <w:sz w:val="28"/>
        </w:rPr>
        <w:t xml:space="preserve"> N 98 </w:t>
      </w:r>
      <w:r>
        <w:rPr>
          <w:rFonts w:ascii="Times New Roman"/>
          <w:b w:val="false"/>
          <w:i w:val="false"/>
          <w:color w:val="000000"/>
          <w:sz w:val="28"/>
        </w:rPr>
        <w:t>
 "Об утверждении Правил разработки, согласования, учета, утверждения, экспертизы, изменения, отмены и введения в действие государственных стандартов и классификаторов технико-экономической информации" (зарегистрированный в Реестре государственной регистрации нормативных правовых актов под N 3587, опубликованный в "Юридической газете" от 14 октября 2005 г. N 190-191 (924-925).
</w:t>
      </w:r>
    </w:p>
    <w:p>
      <w:pPr>
        <w:spacing w:after="0"/>
        <w:ind w:left="0"/>
        <w:jc w:val="both"/>
      </w:pPr>
      <w:r>
        <w:rPr>
          <w:rFonts w:ascii="Times New Roman"/>
          <w:b w:val="false"/>
          <w:i w:val="false"/>
          <w:color w:val="000000"/>
          <w:sz w:val="28"/>
        </w:rPr>
        <w:t>
</w:t>
      </w:r>
      <w:r>
        <w:rPr>
          <w:rFonts w:ascii="Times New Roman"/>
          <w:b w:val="false"/>
          <w:i w:val="false"/>
          <w:color w:val="000000"/>
          <w:sz w:val="28"/>
        </w:rPr>
        <w:t>
      7. Настоящий приказ вводится в действие по истечении десяти календарных дней со дня его первого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И.о. Председателя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Комитета по   
</w:t>
      </w:r>
      <w:r>
        <w:br/>
      </w:r>
      <w:r>
        <w:rPr>
          <w:rFonts w:ascii="Times New Roman"/>
          <w:b w:val="false"/>
          <w:i w:val="false"/>
          <w:color w:val="000000"/>
          <w:sz w:val="28"/>
        </w:rPr>
        <w:t>
техническому регулированию и метрологии 
</w:t>
      </w:r>
      <w:r>
        <w:br/>
      </w:r>
      <w:r>
        <w:rPr>
          <w:rFonts w:ascii="Times New Roman"/>
          <w:b w:val="false"/>
          <w:i w:val="false"/>
          <w:color w:val="000000"/>
          <w:sz w:val="28"/>
        </w:rPr>
        <w:t>
Министерства индустрии и торговли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марта 2007 года N 172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разработки, согласования, учета, утверждения, экспертизы,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изменения, отмены и введения в действие государственных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стандартов и классификаторов технико-экономической информации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Настоящие Правила разработаны в соответствии со статьями
</w:t>
      </w:r>
      <w:r>
        <w:rPr>
          <w:rFonts w:ascii="Times New Roman"/>
          <w:b w:val="false"/>
          <w:i w:val="false"/>
          <w:color w:val="000000"/>
          <w:sz w:val="28"/>
        </w:rPr>
        <w:t xml:space="preserve"> 7,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21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и
</w:t>
      </w:r>
      <w:r>
        <w:rPr>
          <w:rFonts w:ascii="Times New Roman"/>
          <w:b w:val="false"/>
          <w:i w:val="false"/>
          <w:color w:val="000000"/>
          <w:sz w:val="28"/>
        </w:rPr>
        <w:t xml:space="preserve"> 22 </w:t>
      </w:r>
      <w:r>
        <w:rPr>
          <w:rFonts w:ascii="Times New Roman"/>
          <w:b w:val="false"/>
          <w:i w:val="false"/>
          <w:color w:val="000000"/>
          <w:sz w:val="28"/>
        </w:rPr>
        <w:t>
 Закона Республики Казахстан "О техническом регулировании" и устанавливают порядок разработки, согласования, учета, утверждения, экспертизы, изменения, отмены и введения в действие государственных стандартов и классификаторов технико-экономической информации (далее - классификаторы ТЭИ).
</w:t>
      </w:r>
      <w:r>
        <w:br/>
      </w:r>
      <w:r>
        <w:rPr>
          <w:rFonts w:ascii="Times New Roman"/>
          <w:b w:val="false"/>
          <w:i w:val="false"/>
          <w:color w:val="000000"/>
          <w:sz w:val="28"/>
        </w:rPr>
        <w:t>
      Положения настоящих Правил распространяются на государственные органы, физические и юридические лица независимо от форм собственности.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Разработку государственных стандартов и классификаторов ТЭИ осуществляют в соответствии с планами и программами государственной стандартизации или в инициативном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2. Государственные стандарты подразделяются на:
</w:t>
      </w:r>
      <w:r>
        <w:br/>
      </w:r>
      <w:r>
        <w:rPr>
          <w:rFonts w:ascii="Times New Roman"/>
          <w:b w:val="false"/>
          <w:i w:val="false"/>
          <w:color w:val="000000"/>
          <w:sz w:val="28"/>
        </w:rPr>
        <w:t>
      1) основополагающие стандарты, устанавливающие общие организационно-методические положения государственной системы технического регулирования;
</w:t>
      </w:r>
      <w:r>
        <w:br/>
      </w:r>
      <w:r>
        <w:rPr>
          <w:rFonts w:ascii="Times New Roman"/>
          <w:b w:val="false"/>
          <w:i w:val="false"/>
          <w:color w:val="000000"/>
          <w:sz w:val="28"/>
        </w:rPr>
        <w:t>
      2) стандарты на продукцию, услугу, которые устанавливают требования к однородным группам продукции, услуги и при необходимости к конкретной продукции, услуге;
</w:t>
      </w:r>
      <w:r>
        <w:br/>
      </w:r>
      <w:r>
        <w:rPr>
          <w:rFonts w:ascii="Times New Roman"/>
          <w:b w:val="false"/>
          <w:i w:val="false"/>
          <w:color w:val="000000"/>
          <w:sz w:val="28"/>
        </w:rPr>
        <w:t>
      3) стандарты на процессы;
</w:t>
      </w:r>
      <w:r>
        <w:br/>
      </w:r>
      <w:r>
        <w:rPr>
          <w:rFonts w:ascii="Times New Roman"/>
          <w:b w:val="false"/>
          <w:i w:val="false"/>
          <w:color w:val="000000"/>
          <w:sz w:val="28"/>
        </w:rPr>
        <w:t>
      4) стандарты на методы контроля продукции, услуги, процессов.
</w:t>
      </w:r>
    </w:p>
    <w:p>
      <w:pPr>
        <w:spacing w:after="0"/>
        <w:ind w:left="0"/>
        <w:jc w:val="both"/>
      </w:pPr>
      <w:r>
        <w:rPr>
          <w:rFonts w:ascii="Times New Roman"/>
          <w:b w:val="false"/>
          <w:i w:val="false"/>
          <w:color w:val="000000"/>
          <w:sz w:val="28"/>
        </w:rPr>
        <w:t>
</w:t>
      </w:r>
      <w:r>
        <w:rPr>
          <w:rFonts w:ascii="Times New Roman"/>
          <w:b w:val="false"/>
          <w:i w:val="false"/>
          <w:color w:val="000000"/>
          <w:sz w:val="28"/>
        </w:rPr>
        <w:t>
      3. При разработке государственных стандартов и классификаторов ТЭИ в качестве основы применяются нормы и стандарты иностранных государств, международных организаций полностью или частично, за исключением случаев, когда данные стандарты являются неэффективными или неподходящими для достижения целей.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4. В государственных стандартах могут устанавливаться:
</w:t>
      </w:r>
      <w:r>
        <w:br/>
      </w:r>
      <w:r>
        <w:rPr>
          <w:rFonts w:ascii="Times New Roman"/>
          <w:b w:val="false"/>
          <w:i w:val="false"/>
          <w:color w:val="000000"/>
          <w:sz w:val="28"/>
        </w:rPr>
        <w:t>
      1) необходимые требования по безопасности продукции, процессов, обеспечивающие соблюдение требований, установленных техническими регламентами;
</w:t>
      </w:r>
      <w:r>
        <w:br/>
      </w:r>
      <w:r>
        <w:rPr>
          <w:rFonts w:ascii="Times New Roman"/>
          <w:b w:val="false"/>
          <w:i w:val="false"/>
          <w:color w:val="000000"/>
          <w:sz w:val="28"/>
        </w:rPr>
        <w:t>
      2) требования к классификации продукции, услуги;
</w:t>
      </w:r>
      <w:r>
        <w:br/>
      </w:r>
      <w:r>
        <w:rPr>
          <w:rFonts w:ascii="Times New Roman"/>
          <w:b w:val="false"/>
          <w:i w:val="false"/>
          <w:color w:val="000000"/>
          <w:sz w:val="28"/>
        </w:rPr>
        <w:t>
      3) показатели унификации, совместимости и взаимозаменяемости продукции;
</w:t>
      </w:r>
      <w:r>
        <w:br/>
      </w:r>
      <w:r>
        <w:rPr>
          <w:rFonts w:ascii="Times New Roman"/>
          <w:b w:val="false"/>
          <w:i w:val="false"/>
          <w:color w:val="000000"/>
          <w:sz w:val="28"/>
        </w:rPr>
        <w:t>
      4) термины и определения;
</w:t>
      </w:r>
      <w:r>
        <w:br/>
      </w:r>
      <w:r>
        <w:rPr>
          <w:rFonts w:ascii="Times New Roman"/>
          <w:b w:val="false"/>
          <w:i w:val="false"/>
          <w:color w:val="000000"/>
          <w:sz w:val="28"/>
        </w:rPr>
        <w:t>
      5) показатели функционального назначения, включая потребительские свойства и характеристики продукции, услуги;
</w:t>
      </w:r>
      <w:r>
        <w:br/>
      </w:r>
      <w:r>
        <w:rPr>
          <w:rFonts w:ascii="Times New Roman"/>
          <w:b w:val="false"/>
          <w:i w:val="false"/>
          <w:color w:val="000000"/>
          <w:sz w:val="28"/>
        </w:rPr>
        <w:t>
      6) правила приемки, упаковки, маркировки, транспортировки, хранения, утилизации и уничтожения;
</w:t>
      </w:r>
      <w:r>
        <w:br/>
      </w:r>
      <w:r>
        <w:rPr>
          <w:rFonts w:ascii="Times New Roman"/>
          <w:b w:val="false"/>
          <w:i w:val="false"/>
          <w:color w:val="000000"/>
          <w:sz w:val="28"/>
        </w:rPr>
        <w:t>
      7) методы испытаний качества и безопасности;
</w:t>
      </w:r>
      <w:r>
        <w:br/>
      </w:r>
      <w:r>
        <w:rPr>
          <w:rFonts w:ascii="Times New Roman"/>
          <w:b w:val="false"/>
          <w:i w:val="false"/>
          <w:color w:val="000000"/>
          <w:sz w:val="28"/>
        </w:rPr>
        <w:t>
      8) требования к сохранению и рациональному использованию всех видов ресурсов;
</w:t>
      </w:r>
      <w:r>
        <w:br/>
      </w:r>
      <w:r>
        <w:rPr>
          <w:rFonts w:ascii="Times New Roman"/>
          <w:b w:val="false"/>
          <w:i w:val="false"/>
          <w:color w:val="000000"/>
          <w:sz w:val="28"/>
        </w:rPr>
        <w:t>
      9) требования к организации производства, обеспечивающие внедрение систем менеджмента;
</w:t>
      </w:r>
      <w:r>
        <w:br/>
      </w:r>
      <w:r>
        <w:rPr>
          <w:rFonts w:ascii="Times New Roman"/>
          <w:b w:val="false"/>
          <w:i w:val="false"/>
          <w:color w:val="000000"/>
          <w:sz w:val="28"/>
        </w:rPr>
        <w:t>
      10) положения организационно-методического характера для определенной области деятельности, а также общетехнические нормы и правила
</w:t>
      </w:r>
    </w:p>
    <w:p>
      <w:pPr>
        <w:spacing w:after="0"/>
        <w:ind w:left="0"/>
        <w:jc w:val="both"/>
      </w:pPr>
      <w:r>
        <w:rPr>
          <w:rFonts w:ascii="Times New Roman"/>
          <w:b w:val="false"/>
          <w:i w:val="false"/>
          <w:color w:val="000000"/>
          <w:sz w:val="28"/>
        </w:rPr>
        <w:t>
</w:t>
      </w:r>
      <w:r>
        <w:rPr>
          <w:rFonts w:ascii="Times New Roman"/>
          <w:b w:val="false"/>
          <w:i w:val="false"/>
          <w:color w:val="000000"/>
          <w:sz w:val="28"/>
        </w:rPr>
        <w:t>
      5. Основополагающие государственные стандарты разрабатываются предприятиями Комитета по техническому регулированию и метрологии Министерства индустрии и торговли Республики Казахстан (далее - уполномоченный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Разработка государственных стандартов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классификаторов ТЭИ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Разработчиками государственных стандартов и классификаторов ТЭИ являются технические комитеты по стандартизации (далее - ТК), государственные органы в пределах своей компетенции, и другие заинтересованные юридические и физические лица.
</w:t>
      </w:r>
    </w:p>
    <w:p>
      <w:pPr>
        <w:spacing w:after="0"/>
        <w:ind w:left="0"/>
        <w:jc w:val="both"/>
      </w:pPr>
      <w:r>
        <w:rPr>
          <w:rFonts w:ascii="Times New Roman"/>
          <w:b w:val="false"/>
          <w:i w:val="false"/>
          <w:color w:val="000000"/>
          <w:sz w:val="28"/>
        </w:rPr>
        <w:t>
</w:t>
      </w:r>
      <w:r>
        <w:rPr>
          <w:rFonts w:ascii="Times New Roman"/>
          <w:b w:val="false"/>
          <w:i w:val="false"/>
          <w:color w:val="000000"/>
          <w:sz w:val="28"/>
        </w:rPr>
        <w:t>
      7. Разработка государственных стандартов и классификаторов ТЭИ осуществляется по следующим стадиям:
</w:t>
      </w:r>
      <w:r>
        <w:br/>
      </w:r>
      <w:r>
        <w:rPr>
          <w:rFonts w:ascii="Times New Roman"/>
          <w:b w:val="false"/>
          <w:i w:val="false"/>
          <w:color w:val="000000"/>
          <w:sz w:val="28"/>
        </w:rPr>
        <w:t>
      1) организация разработки;
</w:t>
      </w:r>
      <w:r>
        <w:br/>
      </w:r>
      <w:r>
        <w:rPr>
          <w:rFonts w:ascii="Times New Roman"/>
          <w:b w:val="false"/>
          <w:i w:val="false"/>
          <w:color w:val="000000"/>
          <w:sz w:val="28"/>
        </w:rPr>
        <w:t>
      2) рассмотрение и согласование;
</w:t>
      </w:r>
      <w:r>
        <w:br/>
      </w:r>
      <w:r>
        <w:rPr>
          <w:rFonts w:ascii="Times New Roman"/>
          <w:b w:val="false"/>
          <w:i w:val="false"/>
          <w:color w:val="000000"/>
          <w:sz w:val="28"/>
        </w:rPr>
        <w:t>
      3)экспертиза;
</w:t>
      </w:r>
      <w:r>
        <w:br/>
      </w:r>
      <w:r>
        <w:rPr>
          <w:rFonts w:ascii="Times New Roman"/>
          <w:b w:val="false"/>
          <w:i w:val="false"/>
          <w:color w:val="000000"/>
          <w:sz w:val="28"/>
        </w:rPr>
        <w:t>
      4) утверждение и государственная регистрация.
</w:t>
      </w:r>
    </w:p>
    <w:p>
      <w:pPr>
        <w:spacing w:after="0"/>
        <w:ind w:left="0"/>
        <w:jc w:val="both"/>
      </w:pPr>
      <w:r>
        <w:rPr>
          <w:rFonts w:ascii="Times New Roman"/>
          <w:b w:val="false"/>
          <w:i w:val="false"/>
          <w:color w:val="000000"/>
          <w:sz w:val="28"/>
        </w:rPr>
        <w:t>
</w:t>
      </w:r>
      <w:r>
        <w:rPr>
          <w:rFonts w:ascii="Times New Roman"/>
          <w:b w:val="false"/>
          <w:i w:val="false"/>
          <w:color w:val="000000"/>
          <w:sz w:val="28"/>
        </w:rPr>
        <w:t>
      8. Проекты государственных стандартов, содержащие требования к терминологии направляют в Государственную терминологическую комиссию при Правительстве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9. Проекты государственных стандартов и классификаторов ТЭИ направляются для подтверждения перевода на государственный язык в уполномоченный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Организация разработки государственных стандартов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классификаторов ТЭИ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Разработке государственных стандартов предшествует подготовка и представление заявок на разработку стандартов и классификаторов ТЭИ в уполномоченный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11. Заявки на разработку государственных стандартов могут представлять государственные органы в пределах своей компетенции, ТК, другие заинтересованные юридические и физические лица, осуществляющих свою деятельность на территории Республики Казахстан. В заявке указывают цель и обоснование необходимости разработки государственного стандарта и классификатора ТЭИ. К заявке прилагается проект государственного стандарта и классификатора ТЭИ, техническое задание на его разработку или действующий международный нормативный документ.
</w:t>
      </w:r>
      <w:r>
        <w:br/>
      </w:r>
      <w:r>
        <w:rPr>
          <w:rFonts w:ascii="Times New Roman"/>
          <w:b w:val="false"/>
          <w:i w:val="false"/>
          <w:color w:val="000000"/>
          <w:sz w:val="28"/>
        </w:rPr>
        <w:t>
      В техническом задании, при необходимости, указываются: стадии разработки стандарта и сроки их выполнения; разделы стандарта; основные характеристики и показатели объекта, намечаемые к стандартизации; перечни, представляемых со стандартами документов и согласующих организаций, международных нормативных документов, с нормами которых следует гармонизировать требования разрабатываемого стандарта.
</w:t>
      </w:r>
    </w:p>
    <w:p>
      <w:pPr>
        <w:spacing w:after="0"/>
        <w:ind w:left="0"/>
        <w:jc w:val="both"/>
      </w:pPr>
      <w:r>
        <w:rPr>
          <w:rFonts w:ascii="Times New Roman"/>
          <w:b w:val="false"/>
          <w:i w:val="false"/>
          <w:color w:val="000000"/>
          <w:sz w:val="28"/>
        </w:rPr>
        <w:t>
</w:t>
      </w:r>
      <w:r>
        <w:rPr>
          <w:rFonts w:ascii="Times New Roman"/>
          <w:b w:val="false"/>
          <w:i w:val="false"/>
          <w:color w:val="000000"/>
          <w:sz w:val="28"/>
        </w:rPr>
        <w:t>
      12. Разработчик организует разработку проекта государственного стандарта и классификатора ТЭИ.
</w:t>
      </w:r>
      <w:r>
        <w:br/>
      </w:r>
      <w:r>
        <w:rPr>
          <w:rFonts w:ascii="Times New Roman"/>
          <w:b w:val="false"/>
          <w:i w:val="false"/>
          <w:color w:val="000000"/>
          <w:sz w:val="28"/>
        </w:rPr>
        <w:t>
      Устанавливает сроки выполнения работ по стадиям разработки в соответствии с утвержденными программами, планами и договорами.
</w:t>
      </w:r>
      <w:r>
        <w:br/>
      </w:r>
      <w:r>
        <w:rPr>
          <w:rFonts w:ascii="Times New Roman"/>
          <w:b w:val="false"/>
          <w:i w:val="false"/>
          <w:color w:val="000000"/>
          <w:sz w:val="28"/>
        </w:rPr>
        <w:t>
      Информации о начале разработки стандарта и классификатора ТЭИ и его общих требованиях помещается в печатном издании уполномоченного органа и информационной системе общего пользования для сбора информации о заинтересованных в его рассмотрении организациях и зарубежных партнерах.
</w:t>
      </w:r>
    </w:p>
    <w:p>
      <w:pPr>
        <w:spacing w:after="0"/>
        <w:ind w:left="0"/>
        <w:jc w:val="both"/>
      </w:pPr>
      <w:r>
        <w:rPr>
          <w:rFonts w:ascii="Times New Roman"/>
          <w:b w:val="false"/>
          <w:i w:val="false"/>
          <w:color w:val="000000"/>
          <w:sz w:val="28"/>
        </w:rPr>
        <w:t>
</w:t>
      </w:r>
      <w:r>
        <w:rPr>
          <w:rFonts w:ascii="Times New Roman"/>
          <w:b w:val="false"/>
          <w:i w:val="false"/>
          <w:color w:val="000000"/>
          <w:sz w:val="28"/>
        </w:rPr>
        <w:t>
      13. Разработчик готовит проект государственного стандарта и классификатора ТЭИ и пояснительную записку к нему. В пояснительной записке приводятся: технико-экономическое обоснование разработки государственного стандарта и классификатора ТЭИ; основание для разработки с указанием задания соответствующего документа; обоснование целесообразности разработки на государственном уровне; характеристику объекта стандартизации; сведения о взаимосвязи проекта с другими нормативными документами по стандартизации и предложения по их пересмотру, изменению и отмене; сведения о рассылке проекта на рассмотрение и согласование; данные о разработчике и соисполнителях работы, сроках разработки.
</w:t>
      </w:r>
    </w:p>
    <w:p>
      <w:pPr>
        <w:spacing w:after="0"/>
        <w:ind w:left="0"/>
        <w:jc w:val="both"/>
      </w:pPr>
      <w:r>
        <w:rPr>
          <w:rFonts w:ascii="Times New Roman"/>
          <w:b w:val="false"/>
          <w:i w:val="false"/>
          <w:color w:val="000000"/>
          <w:sz w:val="28"/>
        </w:rPr>
        <w:t>
</w:t>
      </w:r>
      <w:r>
        <w:rPr>
          <w:rFonts w:ascii="Times New Roman"/>
          <w:b w:val="false"/>
          <w:i w:val="false"/>
          <w:color w:val="000000"/>
          <w:sz w:val="28"/>
        </w:rPr>
        <w:t>
      14. Разработчик проверяет проект государственного стандарта на соответствие требованиям нормативных правовых актов и условиям договора и технического задания на разработку государственного стандарта и классификатора ТЭИ и направляет его с пояснительной запиской членам ТК и заинтересованным организациям.
</w:t>
      </w:r>
      <w:r>
        <w:br/>
      </w:r>
      <w:r>
        <w:rPr>
          <w:rFonts w:ascii="Times New Roman"/>
          <w:b w:val="false"/>
          <w:i w:val="false"/>
          <w:color w:val="000000"/>
          <w:sz w:val="28"/>
        </w:rPr>
        <w:t>
      Члены ТК и заинтересованные организации рассматривают проект государственного стандарта и готовят замечания и предложения к нему.
</w:t>
      </w:r>
      <w:r>
        <w:br/>
      </w:r>
      <w:r>
        <w:rPr>
          <w:rFonts w:ascii="Times New Roman"/>
          <w:b w:val="false"/>
          <w:i w:val="false"/>
          <w:color w:val="000000"/>
          <w:sz w:val="28"/>
        </w:rPr>
        <w:t>
      С учетом полученных замечаний разработчик подготавливает проект государственного стандарта в качестве первой редакции.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15. Разработчик с учетом полученных отзывов и предложений готовит окончательную редакцию проекта государственного стандарта и классификатора ТЭИ.
</w:t>
      </w:r>
    </w:p>
    <w:p>
      <w:pPr>
        <w:spacing w:after="0"/>
        <w:ind w:left="0"/>
        <w:jc w:val="both"/>
      </w:pPr>
      <w:r>
        <w:rPr>
          <w:rFonts w:ascii="Times New Roman"/>
          <w:b w:val="false"/>
          <w:i w:val="false"/>
          <w:color w:val="000000"/>
          <w:sz w:val="28"/>
        </w:rPr>
        <w:t>
</w:t>
      </w:r>
      <w:r>
        <w:rPr>
          <w:rFonts w:ascii="Times New Roman"/>
          <w:b w:val="false"/>
          <w:i w:val="false"/>
          <w:color w:val="000000"/>
          <w:sz w:val="28"/>
        </w:rPr>
        <w:t>
      16. Принятые и не принятые разработчиком замечания и предложения включаются в сводку отзывов по проекту государственного стандарта и классификатора ТЭИ.
</w:t>
      </w:r>
    </w:p>
    <w:p>
      <w:pPr>
        <w:spacing w:after="0"/>
        <w:ind w:left="0"/>
        <w:jc w:val="both"/>
      </w:pPr>
      <w:r>
        <w:rPr>
          <w:rFonts w:ascii="Times New Roman"/>
          <w:b w:val="false"/>
          <w:i w:val="false"/>
          <w:color w:val="000000"/>
          <w:sz w:val="28"/>
        </w:rPr>
        <w:t>
</w:t>
      </w:r>
      <w:r>
        <w:rPr>
          <w:rFonts w:ascii="Times New Roman"/>
          <w:b w:val="false"/>
          <w:i w:val="false"/>
          <w:color w:val="000000"/>
          <w:sz w:val="28"/>
        </w:rPr>
        <w:t>
      17. Разработчик одобряет проект, если за него проголосовали не менее 2/3 членов ТК и/или заинтересованных организаций.
</w:t>
      </w:r>
      <w:r>
        <w:br/>
      </w:r>
      <w:r>
        <w:rPr>
          <w:rFonts w:ascii="Times New Roman"/>
          <w:b w:val="false"/>
          <w:i w:val="false"/>
          <w:color w:val="000000"/>
          <w:sz w:val="28"/>
        </w:rPr>
        <w:t>
      Проект государственного стандарта не может быть одобрен без согласования с органами государственного надзора за безопасностью продукции и производств, если стандарт содержит нормы безопасности по стандартизируемому объекту, а также в случае отсутствия согласия разработчиков соответствующего нормативного правового акта, если он был разработан в его развитие.
</w:t>
      </w:r>
    </w:p>
    <w:p>
      <w:pPr>
        <w:spacing w:after="0"/>
        <w:ind w:left="0"/>
        <w:jc w:val="both"/>
      </w:pPr>
      <w:r>
        <w:rPr>
          <w:rFonts w:ascii="Times New Roman"/>
          <w:b w:val="false"/>
          <w:i w:val="false"/>
          <w:color w:val="000000"/>
          <w:sz w:val="28"/>
        </w:rPr>
        <w:t>
</w:t>
      </w:r>
      <w:r>
        <w:rPr>
          <w:rFonts w:ascii="Times New Roman"/>
          <w:b w:val="false"/>
          <w:i w:val="false"/>
          <w:color w:val="000000"/>
          <w:sz w:val="28"/>
        </w:rPr>
        <w:t>
      18. В случае одобрения окончательной редакции проект государственного стандарта и классификатора ТЭИ направляются на утверждение в уполномоченный орган на государственном и русском языках.
</w:t>
      </w:r>
      <w:r>
        <w:br/>
      </w:r>
      <w:r>
        <w:rPr>
          <w:rFonts w:ascii="Times New Roman"/>
          <w:b w:val="false"/>
          <w:i w:val="false"/>
          <w:color w:val="000000"/>
          <w:sz w:val="28"/>
        </w:rPr>
        <w:t>
      Окончательные проекты терминологических стандартов до передачи на утверждение направляются на предварительную экспертизу правильности переводов в компетентные организации (на договорной основе) после чего передаются в Государственную терминологическую комиссию при Правительстве Республики Казахстан для проверки и выдачи заключения о правильности их перевода на государственный язык.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Согласование государственных стандартов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классификаторов ТЭИ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Государственный стандарт и классификатор ТЭИ в зависимости от объекта стандартизации рассылают на согласование:
</w:t>
      </w:r>
      <w:r>
        <w:br/>
      </w:r>
      <w:r>
        <w:rPr>
          <w:rFonts w:ascii="Times New Roman"/>
          <w:b w:val="false"/>
          <w:i w:val="false"/>
          <w:color w:val="000000"/>
          <w:sz w:val="28"/>
        </w:rPr>
        <w:t>
      1) заказчику разработки (при наличии);
</w:t>
      </w:r>
      <w:r>
        <w:br/>
      </w:r>
      <w:r>
        <w:rPr>
          <w:rFonts w:ascii="Times New Roman"/>
          <w:b w:val="false"/>
          <w:i w:val="false"/>
          <w:color w:val="000000"/>
          <w:sz w:val="28"/>
        </w:rPr>
        <w:t>
      2) государственным органам в пределах их компетенции;
</w:t>
      </w:r>
      <w:r>
        <w:br/>
      </w:r>
      <w:r>
        <w:rPr>
          <w:rFonts w:ascii="Times New Roman"/>
          <w:b w:val="false"/>
          <w:i w:val="false"/>
          <w:color w:val="000000"/>
          <w:sz w:val="28"/>
        </w:rPr>
        <w:t>
      3) техническим комитетам по стандартизации, в соответствии с областью их деятельности;
</w:t>
      </w:r>
      <w:r>
        <w:br/>
      </w:r>
      <w:r>
        <w:rPr>
          <w:rFonts w:ascii="Times New Roman"/>
          <w:b w:val="false"/>
          <w:i w:val="false"/>
          <w:color w:val="000000"/>
          <w:sz w:val="28"/>
        </w:rPr>
        <w:t>
      4) разработчикам взаимосвязанных нормативных документов по стандартизации, которые подлежат пересмотру, изменению или отмене в связи с разработкой государственного стандарта или классификатора ТЭИ;
</w:t>
      </w:r>
      <w:r>
        <w:br/>
      </w:r>
      <w:r>
        <w:rPr>
          <w:rFonts w:ascii="Times New Roman"/>
          <w:b w:val="false"/>
          <w:i w:val="false"/>
          <w:color w:val="000000"/>
          <w:sz w:val="28"/>
        </w:rPr>
        <w:t>
      5) изготовителям и потребителям;
</w:t>
      </w:r>
      <w:r>
        <w:br/>
      </w:r>
      <w:r>
        <w:rPr>
          <w:rFonts w:ascii="Times New Roman"/>
          <w:b w:val="false"/>
          <w:i w:val="false"/>
          <w:color w:val="000000"/>
          <w:sz w:val="28"/>
        </w:rPr>
        <w:t>
      6) научно-исследовательским институтам (при необходимости).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20. Разработчики размещают тексты проектов государственных стандартов и классификаторов ТЭИ и уведомления к ним в печатном издании уполномоченного органа и информационной системе общего пользования.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21. Срок согласования проектов государственных стандартов и классификаторов ТЭИ и подготовки отзывов заинтересованными сторонами - 60 дней.
</w:t>
      </w:r>
      <w:r>
        <w:br/>
      </w:r>
      <w:r>
        <w:rPr>
          <w:rFonts w:ascii="Times New Roman"/>
          <w:b w:val="false"/>
          <w:i w:val="false"/>
          <w:color w:val="000000"/>
          <w:sz w:val="28"/>
        </w:rPr>
        <w:t>
      Этот период может быть сокращен до 30 дней при угрозе возникновения риска обеспечению безопасности продукции, процессов для жизни и здоровья человека и окружающей среды.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Экспертиза государственных стандартов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классификаторов ТЭИ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 Экспертиза государственных стандартов и классификаторов ТЭИ осуществляется на этапе подготовки к утверждению, государственной регистрации.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23. Экспертиза государственных стандартов включает в себя:
</w:t>
      </w:r>
      <w:r>
        <w:br/>
      </w:r>
      <w:r>
        <w:rPr>
          <w:rFonts w:ascii="Times New Roman"/>
          <w:b w:val="false"/>
          <w:i w:val="false"/>
          <w:color w:val="000000"/>
          <w:sz w:val="28"/>
        </w:rPr>
        <w:t>
      1) установление соответствия разрабатываемых документов, требованиям и положением законодательных и иных нормативных правовых актов и документов, технических регламентов, основополагающих стандартов и документов по стандартизации;
</w:t>
      </w:r>
      <w:r>
        <w:br/>
      </w:r>
      <w:r>
        <w:rPr>
          <w:rFonts w:ascii="Times New Roman"/>
          <w:b w:val="false"/>
          <w:i w:val="false"/>
          <w:color w:val="000000"/>
          <w:sz w:val="28"/>
        </w:rPr>
        <w:t>
      2) метрологическое обеспечение объектов стандартизации;
</w:t>
      </w:r>
      <w:r>
        <w:br/>
      </w:r>
      <w:r>
        <w:rPr>
          <w:rFonts w:ascii="Times New Roman"/>
          <w:b w:val="false"/>
          <w:i w:val="false"/>
          <w:color w:val="000000"/>
          <w:sz w:val="28"/>
        </w:rPr>
        <w:t>
      3) пересмотр, актуализация и (или) унификация действующих или ранее разработанных нормативных документов;
</w:t>
      </w:r>
      <w:r>
        <w:br/>
      </w:r>
      <w:r>
        <w:rPr>
          <w:rFonts w:ascii="Times New Roman"/>
          <w:b w:val="false"/>
          <w:i w:val="false"/>
          <w:color w:val="000000"/>
          <w:sz w:val="28"/>
        </w:rPr>
        <w:t>
      4) исключение дублирования требований действующих государственных стандартов;
</w:t>
      </w:r>
      <w:r>
        <w:br/>
      </w:r>
      <w:r>
        <w:rPr>
          <w:rFonts w:ascii="Times New Roman"/>
          <w:b w:val="false"/>
          <w:i w:val="false"/>
          <w:color w:val="000000"/>
          <w:sz w:val="28"/>
        </w:rPr>
        <w:t>
      5) установление наличия функциональных и идентификационных показателей конкурентоспособности;
</w:t>
      </w:r>
      <w:r>
        <w:br/>
      </w:r>
      <w:r>
        <w:rPr>
          <w:rFonts w:ascii="Times New Roman"/>
          <w:b w:val="false"/>
          <w:i w:val="false"/>
          <w:color w:val="000000"/>
          <w:sz w:val="28"/>
        </w:rPr>
        <w:t>
      6) обеспечение достоверной информации о действующих нормативных документов;
</w:t>
      </w:r>
      <w:r>
        <w:br/>
      </w:r>
      <w:r>
        <w:rPr>
          <w:rFonts w:ascii="Times New Roman"/>
          <w:b w:val="false"/>
          <w:i w:val="false"/>
          <w:color w:val="000000"/>
          <w:sz w:val="28"/>
        </w:rPr>
        <w:t>
      7) установление соответствия требованиям международных норм и стандартов.
</w:t>
      </w:r>
    </w:p>
    <w:p>
      <w:pPr>
        <w:spacing w:after="0"/>
        <w:ind w:left="0"/>
        <w:jc w:val="both"/>
      </w:pPr>
      <w:r>
        <w:rPr>
          <w:rFonts w:ascii="Times New Roman"/>
          <w:b w:val="false"/>
          <w:i w:val="false"/>
          <w:color w:val="000000"/>
          <w:sz w:val="28"/>
        </w:rPr>
        <w:t>
</w:t>
      </w:r>
      <w:r>
        <w:rPr>
          <w:rFonts w:ascii="Times New Roman"/>
          <w:b w:val="false"/>
          <w:i w:val="false"/>
          <w:color w:val="000000"/>
          <w:sz w:val="28"/>
        </w:rPr>
        <w:t>
      24. Экспертиза классификаторов ТЭИ включает в себя:
</w:t>
      </w:r>
      <w:r>
        <w:br/>
      </w:r>
      <w:r>
        <w:rPr>
          <w:rFonts w:ascii="Times New Roman"/>
          <w:b w:val="false"/>
          <w:i w:val="false"/>
          <w:color w:val="000000"/>
          <w:sz w:val="28"/>
        </w:rPr>
        <w:t>
      1) правильность выбора методов классификации и кодирования;
</w:t>
      </w:r>
      <w:r>
        <w:br/>
      </w:r>
      <w:r>
        <w:rPr>
          <w:rFonts w:ascii="Times New Roman"/>
          <w:b w:val="false"/>
          <w:i w:val="false"/>
          <w:color w:val="000000"/>
          <w:sz w:val="28"/>
        </w:rPr>
        <w:t>
      2) возможность комплексного применения с действующими взаимосвязанными государственными классификаторами;
</w:t>
      </w:r>
      <w:r>
        <w:br/>
      </w:r>
      <w:r>
        <w:rPr>
          <w:rFonts w:ascii="Times New Roman"/>
          <w:b w:val="false"/>
          <w:i w:val="false"/>
          <w:color w:val="000000"/>
          <w:sz w:val="28"/>
        </w:rPr>
        <w:t>
      3) наличие резервной емкости;
</w:t>
      </w:r>
      <w:r>
        <w:br/>
      </w:r>
      <w:r>
        <w:rPr>
          <w:rFonts w:ascii="Times New Roman"/>
          <w:b w:val="false"/>
          <w:i w:val="false"/>
          <w:color w:val="000000"/>
          <w:sz w:val="28"/>
        </w:rPr>
        <w:t>
      4) возможность автоматизированного ведения классификатора.
</w:t>
      </w:r>
    </w:p>
    <w:p>
      <w:pPr>
        <w:spacing w:after="0"/>
        <w:ind w:left="0"/>
        <w:jc w:val="both"/>
      </w:pPr>
      <w:r>
        <w:rPr>
          <w:rFonts w:ascii="Times New Roman"/>
          <w:b w:val="false"/>
          <w:i w:val="false"/>
          <w:color w:val="000000"/>
          <w:sz w:val="28"/>
        </w:rPr>
        <w:t>
</w:t>
      </w:r>
      <w:r>
        <w:rPr>
          <w:rFonts w:ascii="Times New Roman"/>
          <w:b w:val="false"/>
          <w:i w:val="false"/>
          <w:color w:val="000000"/>
          <w:sz w:val="28"/>
        </w:rPr>
        <w:t>
      25. Экспертизу государственных стандартов и классификаторов ТЭИ проводят подведомственные предприятия уполномоченного органа в области технического регулирования.
</w:t>
      </w:r>
      <w:r>
        <w:br/>
      </w:r>
      <w:r>
        <w:rPr>
          <w:rFonts w:ascii="Times New Roman"/>
          <w:b w:val="false"/>
          <w:i w:val="false"/>
          <w:color w:val="000000"/>
          <w:sz w:val="28"/>
        </w:rPr>
        <w:t>
      По результатам проведения экспертизы выдается экспертное заключение.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26. Экспертиза государственных стандартов и классификаторов ТЭИ выполняется на договорной основе с физическими и юридическими лицами.
</w:t>
      </w:r>
    </w:p>
    <w:p>
      <w:pPr>
        <w:spacing w:after="0"/>
        <w:ind w:left="0"/>
        <w:jc w:val="both"/>
      </w:pPr>
      <w:r>
        <w:rPr>
          <w:rFonts w:ascii="Times New Roman"/>
          <w:b w:val="false"/>
          <w:i w:val="false"/>
          <w:color w:val="000000"/>
          <w:sz w:val="28"/>
        </w:rPr>
        <w:t>
</w:t>
      </w:r>
      <w:r>
        <w:rPr>
          <w:rFonts w:ascii="Times New Roman"/>
          <w:b w:val="false"/>
          <w:i w:val="false"/>
          <w:color w:val="000000"/>
          <w:sz w:val="28"/>
        </w:rPr>
        <w:t>
      27. Экспертиза проектов государственных стандартов, разработанных подведомственными предприятиями уполномоченного органа в области технического регулирования не проводится.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Утверждение и учет государственных стандартов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классификаторов ТЭИ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28. На утверждение в уполномоченный орган представляются государственные стандарты и классификаторы ТЭИ, прошедшие согласование и получившие положительное заключение организаций по стандартизации уполномоченного органа:
</w:t>
      </w:r>
      <w:r>
        <w:br/>
      </w:r>
      <w:r>
        <w:rPr>
          <w:rFonts w:ascii="Times New Roman"/>
          <w:b w:val="false"/>
          <w:i w:val="false"/>
          <w:color w:val="000000"/>
          <w:sz w:val="28"/>
        </w:rPr>
        <w:t>
      1) окончательная редакция проекта стандарта и классификатора ТЭИ на государственном и русском языках, оформленная под общей обложкой в двух экземплярах;
</w:t>
      </w:r>
      <w:r>
        <w:br/>
      </w:r>
      <w:r>
        <w:rPr>
          <w:rFonts w:ascii="Times New Roman"/>
          <w:b w:val="false"/>
          <w:i w:val="false"/>
          <w:color w:val="000000"/>
          <w:sz w:val="28"/>
        </w:rPr>
        <w:t>
      2) электронная версия проекта стандарта и классификатора ТЭИ;
</w:t>
      </w:r>
      <w:r>
        <w:br/>
      </w:r>
      <w:r>
        <w:rPr>
          <w:rFonts w:ascii="Times New Roman"/>
          <w:b w:val="false"/>
          <w:i w:val="false"/>
          <w:color w:val="000000"/>
          <w:sz w:val="28"/>
        </w:rPr>
        <w:t>
      3) пояснительная записка к проекту;
</w:t>
      </w:r>
      <w:r>
        <w:br/>
      </w:r>
      <w:r>
        <w:rPr>
          <w:rFonts w:ascii="Times New Roman"/>
          <w:b w:val="false"/>
          <w:i w:val="false"/>
          <w:color w:val="000000"/>
          <w:sz w:val="28"/>
        </w:rPr>
        <w:t>
      4) сводка отзывов;
</w:t>
      </w:r>
      <w:r>
        <w:br/>
      </w:r>
      <w:r>
        <w:rPr>
          <w:rFonts w:ascii="Times New Roman"/>
          <w:b w:val="false"/>
          <w:i w:val="false"/>
          <w:color w:val="000000"/>
          <w:sz w:val="28"/>
        </w:rPr>
        <w:t>
      5) подлинные документы, подтверждающие рассмотрение и согласование проекта стандарта и классификатора ТЭИ;
</w:t>
      </w:r>
      <w:r>
        <w:br/>
      </w:r>
      <w:r>
        <w:rPr>
          <w:rFonts w:ascii="Times New Roman"/>
          <w:b w:val="false"/>
          <w:i w:val="false"/>
          <w:color w:val="000000"/>
          <w:sz w:val="28"/>
        </w:rPr>
        <w:t>
      6) протокол заседания ТК, организации-разработчика по рассмотрению окончательной редакции проекта (в случае его проведения);
</w:t>
      </w:r>
      <w:r>
        <w:br/>
      </w:r>
      <w:r>
        <w:rPr>
          <w:rFonts w:ascii="Times New Roman"/>
          <w:b w:val="false"/>
          <w:i w:val="false"/>
          <w:color w:val="000000"/>
          <w:sz w:val="28"/>
        </w:rPr>
        <w:t>
      7) протокол заседания приемочной комиссии (дегустационного или художественно-технического Совета) или акты испытаний продукции (при необходимости) на соответствие требованиям стандарта;
</w:t>
      </w:r>
      <w:r>
        <w:br/>
      </w:r>
      <w:r>
        <w:rPr>
          <w:rFonts w:ascii="Times New Roman"/>
          <w:b w:val="false"/>
          <w:i w:val="false"/>
          <w:color w:val="000000"/>
          <w:sz w:val="28"/>
        </w:rPr>
        <w:t>
      8) заключение терминологической комиссии при Правительстве Республики Казахстан (на терминологические стандарты);
</w:t>
      </w:r>
      <w:r>
        <w:br/>
      </w:r>
      <w:r>
        <w:rPr>
          <w:rFonts w:ascii="Times New Roman"/>
          <w:b w:val="false"/>
          <w:i w:val="false"/>
          <w:color w:val="000000"/>
          <w:sz w:val="28"/>
        </w:rPr>
        <w:t>
      9) первую редакцию проекта стандарта и классификатора ТЭИ;
</w:t>
      </w:r>
      <w:r>
        <w:br/>
      </w:r>
      <w:r>
        <w:rPr>
          <w:rFonts w:ascii="Times New Roman"/>
          <w:b w:val="false"/>
          <w:i w:val="false"/>
          <w:color w:val="000000"/>
          <w:sz w:val="28"/>
        </w:rPr>
        <w:t>
      10) нотариально удостоверенная копия оригинала международного стандарта и нотариально засвидетельствованный перевод с языка оригинала на русский язык.
</w:t>
      </w:r>
    </w:p>
    <w:p>
      <w:pPr>
        <w:spacing w:after="0"/>
        <w:ind w:left="0"/>
        <w:jc w:val="both"/>
      </w:pPr>
      <w:r>
        <w:rPr>
          <w:rFonts w:ascii="Times New Roman"/>
          <w:b w:val="false"/>
          <w:i w:val="false"/>
          <w:color w:val="000000"/>
          <w:sz w:val="28"/>
        </w:rPr>
        <w:t>
</w:t>
      </w:r>
      <w:r>
        <w:rPr>
          <w:rFonts w:ascii="Times New Roman"/>
          <w:b w:val="false"/>
          <w:i w:val="false"/>
          <w:color w:val="000000"/>
          <w:sz w:val="28"/>
        </w:rPr>
        <w:t>
      29. На этапе подготовки к утверждению проект государственного стандарта и классификатора ТЭИ, пояснительная записка, сводка отзывов, рассматриваются научно-техническим советом по стандартизации (НТС) и, при необходимости, научно-технической комиссией по метрологии (НТК)
</w:t>
      </w:r>
    </w:p>
    <w:p>
      <w:pPr>
        <w:spacing w:after="0"/>
        <w:ind w:left="0"/>
        <w:jc w:val="both"/>
      </w:pPr>
      <w:r>
        <w:rPr>
          <w:rFonts w:ascii="Times New Roman"/>
          <w:b w:val="false"/>
          <w:i w:val="false"/>
          <w:color w:val="000000"/>
          <w:sz w:val="28"/>
        </w:rPr>
        <w:t>
</w:t>
      </w:r>
      <w:r>
        <w:rPr>
          <w:rFonts w:ascii="Times New Roman"/>
          <w:b w:val="false"/>
          <w:i w:val="false"/>
          <w:color w:val="000000"/>
          <w:sz w:val="28"/>
        </w:rPr>
        <w:t>
      30. Государственные стандарты и классификаторы ТЭИ утверждаются приказом руководителя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31. Основополагающие (организационно-методические) стандарты, стандарты правил приемки, отбора проб, методов контроля, упаковки, маркировки, транспортирования и хранения утверждаются не более чем на 5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32. Стандарты на продукцию, технологические процессы и услуги и классификаторы ТЭИ утверждаются на ограниченный срок действия с учетом сроков обновления продукции и технологий, но не более чем на 5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33. Утвержденные государственные стандарты и классификаторы ТЭИ вносятся в Реестр государственной системы технического регулирования.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34. На каждый утвержденный государственный стандарт и классификатор ТЭИ должно быть сформировано Дело стандарта и классификатора ТЭИ (далее - Дело).
</w:t>
      </w:r>
    </w:p>
    <w:p>
      <w:pPr>
        <w:spacing w:after="0"/>
        <w:ind w:left="0"/>
        <w:jc w:val="both"/>
      </w:pPr>
      <w:r>
        <w:rPr>
          <w:rFonts w:ascii="Times New Roman"/>
          <w:b w:val="false"/>
          <w:i w:val="false"/>
          <w:color w:val="000000"/>
          <w:sz w:val="28"/>
        </w:rPr>
        <w:t>
</w:t>
      </w:r>
      <w:r>
        <w:rPr>
          <w:rFonts w:ascii="Times New Roman"/>
          <w:b w:val="false"/>
          <w:i w:val="false"/>
          <w:color w:val="000000"/>
          <w:sz w:val="28"/>
        </w:rPr>
        <w:t>
      35. Документы, входящие в Дело, помещают в папку для длительного срока хранения. На обложке, на лицевой стороне, указывают обозначение и наименование. На обложку помещают не более 200 листов.
</w:t>
      </w:r>
    </w:p>
    <w:p>
      <w:pPr>
        <w:spacing w:after="0"/>
        <w:ind w:left="0"/>
        <w:jc w:val="both"/>
      </w:pPr>
      <w:r>
        <w:rPr>
          <w:rFonts w:ascii="Times New Roman"/>
          <w:b w:val="false"/>
          <w:i w:val="false"/>
          <w:color w:val="000000"/>
          <w:sz w:val="28"/>
        </w:rPr>
        <w:t>
</w:t>
      </w:r>
      <w:r>
        <w:rPr>
          <w:rFonts w:ascii="Times New Roman"/>
          <w:b w:val="false"/>
          <w:i w:val="false"/>
          <w:color w:val="000000"/>
          <w:sz w:val="28"/>
        </w:rPr>
        <w:t>
      36. В Дело подшивают документы и стандарт с подлинными подписями, стандарт на электронном носителе помещают в кармане с внутренней стороны обложки.
</w:t>
      </w:r>
    </w:p>
    <w:p>
      <w:pPr>
        <w:spacing w:after="0"/>
        <w:ind w:left="0"/>
        <w:jc w:val="both"/>
      </w:pPr>
      <w:r>
        <w:rPr>
          <w:rFonts w:ascii="Times New Roman"/>
          <w:b w:val="false"/>
          <w:i w:val="false"/>
          <w:color w:val="000000"/>
          <w:sz w:val="28"/>
        </w:rPr>
        <w:t>
</w:t>
      </w:r>
      <w:r>
        <w:rPr>
          <w:rFonts w:ascii="Times New Roman"/>
          <w:b w:val="false"/>
          <w:i w:val="false"/>
          <w:color w:val="000000"/>
          <w:sz w:val="28"/>
        </w:rPr>
        <w:t>
      37. В Дело должны быть включены документы, указанные в главе 6.
</w:t>
      </w:r>
    </w:p>
    <w:p>
      <w:pPr>
        <w:spacing w:after="0"/>
        <w:ind w:left="0"/>
        <w:jc w:val="both"/>
      </w:pPr>
      <w:r>
        <w:rPr>
          <w:rFonts w:ascii="Times New Roman"/>
          <w:b w:val="false"/>
          <w:i w:val="false"/>
          <w:color w:val="000000"/>
          <w:sz w:val="28"/>
        </w:rPr>
        <w:t>
</w:t>
      </w:r>
      <w:r>
        <w:rPr>
          <w:rFonts w:ascii="Times New Roman"/>
          <w:b w:val="false"/>
          <w:i w:val="false"/>
          <w:color w:val="000000"/>
          <w:sz w:val="28"/>
        </w:rPr>
        <w:t>
      38. Актуализация дел, осуществляется по мере поступления документов по каждому изменению государственного стандарта и классификатора ТЭИ, продлению срока действия, снятию ограничения срока действия, отмене государственного стандарта и классификатора ТЭИ.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Внесение изменений в государственные стандарты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классификаторы ТЭИ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39. Изменение в государственный стандарт и классификатор ТЭИ разрабатывают при замене, дополнении или исключении отдельных требований, продлении, ограничении или восстановлении их действия.
</w:t>
      </w:r>
      <w:r>
        <w:br/>
      </w:r>
      <w:r>
        <w:rPr>
          <w:rFonts w:ascii="Times New Roman"/>
          <w:b w:val="false"/>
          <w:i w:val="false"/>
          <w:color w:val="000000"/>
          <w:sz w:val="28"/>
        </w:rPr>
        <w:t>
      Если объем текста изменения превышает половину объема действующего государственного стандарта и классификатора ТЭИ, то действующий нормативный документ должен быть переиздан с изменением в месячный срок после его утверждения.
</w:t>
      </w:r>
      <w:r>
        <w:br/>
      </w:r>
      <w:r>
        <w:rPr>
          <w:rFonts w:ascii="Times New Roman"/>
          <w:b w:val="false"/>
          <w:i w:val="false"/>
          <w:color w:val="000000"/>
          <w:sz w:val="28"/>
        </w:rPr>
        <w:t>
      Изменение в государственный стандарт разрабатывают при необходимости введения в него новых, более прогрессивных требований и гармонизации с международными нормами и требованиями, которые не влекут за собой нарушение требований взаимозаменяемости и совместимости новой продукции с продукцией, изготовляемой по действующему государственному стандарту, а также требований действующих систем с международными.
</w:t>
      </w:r>
    </w:p>
    <w:p>
      <w:pPr>
        <w:spacing w:after="0"/>
        <w:ind w:left="0"/>
        <w:jc w:val="both"/>
      </w:pPr>
      <w:r>
        <w:rPr>
          <w:rFonts w:ascii="Times New Roman"/>
          <w:b w:val="false"/>
          <w:i w:val="false"/>
          <w:color w:val="000000"/>
          <w:sz w:val="28"/>
        </w:rPr>
        <w:t>
</w:t>
      </w:r>
      <w:r>
        <w:rPr>
          <w:rFonts w:ascii="Times New Roman"/>
          <w:b w:val="false"/>
          <w:i w:val="false"/>
          <w:color w:val="000000"/>
          <w:sz w:val="28"/>
        </w:rPr>
        <w:t>
      40. Разработка изменений к государственному стандарту и классификатору ТЭИ осуществляется в установленном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41. Тексты проектов изменении к государственным стандартам и классификаторам ТЭИ и уведомления к ним помещаются в печатном издании уполномоченного органа и информационной системе общего пользования для сбора информации о заинтересованных в его рассмотрении организациях и зарубежных партнерах.
</w:t>
      </w:r>
    </w:p>
    <w:p>
      <w:pPr>
        <w:spacing w:after="0"/>
        <w:ind w:left="0"/>
        <w:jc w:val="both"/>
      </w:pPr>
      <w:r>
        <w:rPr>
          <w:rFonts w:ascii="Times New Roman"/>
          <w:b w:val="false"/>
          <w:i w:val="false"/>
          <w:color w:val="000000"/>
          <w:sz w:val="28"/>
        </w:rPr>
        <w:t>
</w:t>
      </w:r>
      <w:r>
        <w:rPr>
          <w:rFonts w:ascii="Times New Roman"/>
          <w:b w:val="false"/>
          <w:i w:val="false"/>
          <w:color w:val="000000"/>
          <w:sz w:val="28"/>
        </w:rPr>
        <w:t>
      42. При разработке изменений к действующим государственным стандартам и классификаторам ТЭИ параллельно готовятся предложения по внесению изменений во взаимосвязанные нормативные документы.
</w:t>
      </w:r>
    </w:p>
    <w:p>
      <w:pPr>
        <w:spacing w:after="0"/>
        <w:ind w:left="0"/>
        <w:jc w:val="both"/>
      </w:pPr>
      <w:r>
        <w:rPr>
          <w:rFonts w:ascii="Times New Roman"/>
          <w:b w:val="false"/>
          <w:i w:val="false"/>
          <w:color w:val="000000"/>
          <w:sz w:val="28"/>
        </w:rPr>
        <w:t>
</w:t>
      </w:r>
      <w:r>
        <w:rPr>
          <w:rFonts w:ascii="Times New Roman"/>
          <w:b w:val="false"/>
          <w:i w:val="false"/>
          <w:color w:val="000000"/>
          <w:sz w:val="28"/>
        </w:rPr>
        <w:t>
      43. Проект изменения к государственному стандарту и классификатору ТЭИ представляются на утверждение в уполномоченный орган в двух экземплярах на государственном и русском языках.
</w:t>
      </w:r>
      <w:r>
        <w:br/>
      </w:r>
      <w:r>
        <w:rPr>
          <w:rFonts w:ascii="Times New Roman"/>
          <w:b w:val="false"/>
          <w:i w:val="false"/>
          <w:color w:val="000000"/>
          <w:sz w:val="28"/>
        </w:rPr>
        <w:t>
      Вместе с проектом изменения должны быть представлены подлинные документы, подтверждающие согласование и рассмотрение проекта изменений, сводка отзывов и пояснительная записка с обоснованием.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44. Тексты утвержденных изменений и документы, представленные с ними на утверждение включаются в Дело в установленном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45. Изменение в государственный стандарт и классификатор ТЭИ представляют на утверждение в уполномоченный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46. Изменения утверждаются и вводятся в действие приказом руководителя уполномоченного органа.
</w:t>
      </w:r>
      <w:r>
        <w:br/>
      </w:r>
      <w:r>
        <w:rPr>
          <w:rFonts w:ascii="Times New Roman"/>
          <w:b w:val="false"/>
          <w:i w:val="false"/>
          <w:color w:val="000000"/>
          <w:sz w:val="28"/>
        </w:rPr>
        <w:t>
      Утвержденные изменения вносятся в Реестр государственной системы технического регулирования.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Отмена государственных стандартов и классификаторов ТЭИ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47. Отмена государственных стандартов осуществляется при:
</w:t>
      </w:r>
      <w:r>
        <w:br/>
      </w:r>
      <w:r>
        <w:rPr>
          <w:rFonts w:ascii="Times New Roman"/>
          <w:b w:val="false"/>
          <w:i w:val="false"/>
          <w:color w:val="000000"/>
          <w:sz w:val="28"/>
        </w:rPr>
        <w:t>
      1) прекращении выпуска продукции (выполнения работ, оказания услуг), производившейся по данному государственному стандарту;
</w:t>
      </w:r>
      <w:r>
        <w:br/>
      </w:r>
      <w:r>
        <w:rPr>
          <w:rFonts w:ascii="Times New Roman"/>
          <w:b w:val="false"/>
          <w:i w:val="false"/>
          <w:color w:val="000000"/>
          <w:sz w:val="28"/>
        </w:rPr>
        <w:t>
      2) разработке взамен данного государственного стандарта другого нормативного документа;
</w:t>
      </w:r>
      <w:r>
        <w:br/>
      </w:r>
      <w:r>
        <w:rPr>
          <w:rFonts w:ascii="Times New Roman"/>
          <w:b w:val="false"/>
          <w:i w:val="false"/>
          <w:color w:val="000000"/>
          <w:sz w:val="28"/>
        </w:rPr>
        <w:t>
      3) введении на территории Республики Казахстан соответствующего нормативного правового акта или международного стандарта.
</w:t>
      </w:r>
    </w:p>
    <w:p>
      <w:pPr>
        <w:spacing w:after="0"/>
        <w:ind w:left="0"/>
        <w:jc w:val="both"/>
      </w:pPr>
      <w:r>
        <w:rPr>
          <w:rFonts w:ascii="Times New Roman"/>
          <w:b w:val="false"/>
          <w:i w:val="false"/>
          <w:color w:val="000000"/>
          <w:sz w:val="28"/>
        </w:rPr>
        <w:t>
</w:t>
      </w:r>
      <w:r>
        <w:rPr>
          <w:rFonts w:ascii="Times New Roman"/>
          <w:b w:val="false"/>
          <w:i w:val="false"/>
          <w:color w:val="000000"/>
          <w:sz w:val="28"/>
        </w:rPr>
        <w:t>
      48. Отмена классификаторов ТЭИ осуществляется при разработке взамен данного классификатора ТЭИ другого нормативного документа.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49. При отмене государственного стандарта и классификатора ТЭИ в уполномоченный орган направляют:
</w:t>
      </w:r>
      <w:r>
        <w:br/>
      </w:r>
      <w:r>
        <w:rPr>
          <w:rFonts w:ascii="Times New Roman"/>
          <w:b w:val="false"/>
          <w:i w:val="false"/>
          <w:color w:val="000000"/>
          <w:sz w:val="28"/>
        </w:rPr>
        <w:t>
      1) предложения об его отмене с обоснованием;
</w:t>
      </w:r>
      <w:r>
        <w:br/>
      </w:r>
      <w:r>
        <w:rPr>
          <w:rFonts w:ascii="Times New Roman"/>
          <w:b w:val="false"/>
          <w:i w:val="false"/>
          <w:color w:val="000000"/>
          <w:sz w:val="28"/>
        </w:rPr>
        <w:t>
      2) информацию о документе, его заменяющем или отмене государственного стандарта и классификатора ТЭИ без замены;
</w:t>
      </w:r>
      <w:r>
        <w:br/>
      </w:r>
      <w:r>
        <w:rPr>
          <w:rFonts w:ascii="Times New Roman"/>
          <w:b w:val="false"/>
          <w:i w:val="false"/>
          <w:color w:val="000000"/>
          <w:sz w:val="28"/>
        </w:rPr>
        <w:t>
      3) оригиналы документов, подтверждающих обоснование на отмену государственного стандарта и классификатора ТЭИ.
</w:t>
      </w:r>
    </w:p>
    <w:p>
      <w:pPr>
        <w:spacing w:after="0"/>
        <w:ind w:left="0"/>
        <w:jc w:val="both"/>
      </w:pPr>
      <w:r>
        <w:rPr>
          <w:rFonts w:ascii="Times New Roman"/>
          <w:b w:val="false"/>
          <w:i w:val="false"/>
          <w:color w:val="000000"/>
          <w:sz w:val="28"/>
        </w:rPr>
        <w:t>
</w:t>
      </w:r>
      <w:r>
        <w:rPr>
          <w:rFonts w:ascii="Times New Roman"/>
          <w:b w:val="false"/>
          <w:i w:val="false"/>
          <w:color w:val="000000"/>
          <w:sz w:val="28"/>
        </w:rPr>
        <w:t>
      50. Отмена государственных стандартов и классификаторов ТЭИ осуществляется приказом руководителя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Введение в действие государственных стандартов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классификаторов ТЭИ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51. Дата введения утвержденных государственных стандартов и классификаторов ТЭИ в действие устанавливается с учетом реализации необходимых мероприятий, обеспечивающих их внедрение, но не ранее, чем через 1 (один) год с момента их утверждения.
</w:t>
      </w:r>
      <w:r>
        <w:br/>
      </w:r>
      <w:r>
        <w:rPr>
          <w:rFonts w:ascii="Times New Roman"/>
          <w:b w:val="false"/>
          <w:i w:val="false"/>
          <w:color w:val="000000"/>
          <w:sz w:val="28"/>
        </w:rPr>
        <w:t>
      При наличии необходимых условий для соблюдения установленных стандартом требований, предприятия и организации могут досрочно внедрить государственные стандарты на предприятии с любой даты в пределах даты введения их в действие, но не ранее даты их утверждения и государственной регистрации.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52. Дата введения изменения к государственному стандарту и классификатору ТЭИ, и устанавливается с учетом реализации необходимых мероприятий, обеспечивающих внедрение изменений, не ранее, чем через шесть месяцев с момента их утверждения.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53. При наличии необходимых условий для соблюдения установленных требований, физические и юридические лица могут досрочно внедрить на предприятии изменения к государственному стандарту и классификатору ТЭИ, не ранее даты их утверждения и государственной регистрации.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